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73C3" w14:textId="77777777" w:rsidR="0019657A" w:rsidRPr="00187B36" w:rsidRDefault="0019657A" w:rsidP="0019657A">
      <w:pPr>
        <w:jc w:val="center"/>
        <w:rPr>
          <w:rFonts w:hint="eastAsia"/>
          <w:b/>
          <w:sz w:val="30"/>
          <w:szCs w:val="30"/>
        </w:rPr>
      </w:pPr>
      <w:r w:rsidRPr="00187B36">
        <w:rPr>
          <w:rFonts w:hint="eastAsia"/>
          <w:b/>
          <w:sz w:val="30"/>
          <w:szCs w:val="30"/>
        </w:rPr>
        <w:t>DB-GC31</w:t>
      </w:r>
      <w:r>
        <w:rPr>
          <w:rFonts w:hint="eastAsia"/>
          <w:b/>
          <w:sz w:val="30"/>
          <w:szCs w:val="30"/>
        </w:rPr>
        <w:t>低压供配电技术实训设备</w:t>
      </w:r>
    </w:p>
    <w:p w14:paraId="12DBE6B8" w14:textId="77777777" w:rsidR="0019657A" w:rsidRDefault="0019657A" w:rsidP="0019657A">
      <w:pPr>
        <w:jc w:val="center"/>
        <w:rPr>
          <w:rFonts w:hint="eastAsia"/>
          <w:b/>
          <w:sz w:val="24"/>
          <w:szCs w:val="24"/>
        </w:rPr>
      </w:pPr>
    </w:p>
    <w:p w14:paraId="192EE375" w14:textId="77777777" w:rsidR="0019657A" w:rsidRDefault="0019657A" w:rsidP="0019657A">
      <w:pPr>
        <w:numPr>
          <w:ilvl w:val="0"/>
          <w:numId w:val="1"/>
        </w:numPr>
        <w:adjustRightInd/>
        <w:spacing w:line="240" w:lineRule="auto"/>
        <w:textAlignment w:val="auto"/>
        <w:rPr>
          <w:b/>
          <w:sz w:val="24"/>
        </w:rPr>
      </w:pPr>
      <w:r>
        <w:rPr>
          <w:rFonts w:hint="eastAsia"/>
          <w:b/>
          <w:sz w:val="24"/>
        </w:rPr>
        <w:t>概述</w:t>
      </w:r>
    </w:p>
    <w:p w14:paraId="36D8C557" w14:textId="77777777" w:rsidR="0019657A" w:rsidRDefault="0019657A" w:rsidP="0019657A">
      <w:pPr>
        <w:spacing w:line="400" w:lineRule="atLeast"/>
        <w:ind w:firstLineChars="200" w:firstLine="420"/>
        <w:rPr>
          <w:rFonts w:ascii="宋体" w:hint="eastAsia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>DB-GC31低压供配电技术实</w:t>
      </w:r>
      <w:proofErr w:type="gramStart"/>
      <w:r>
        <w:rPr>
          <w:rFonts w:ascii="宋体" w:hint="eastAsia"/>
          <w:color w:val="000000"/>
          <w:szCs w:val="21"/>
        </w:rPr>
        <w:t>训设备</w:t>
      </w:r>
      <w:proofErr w:type="gramEnd"/>
      <w:r>
        <w:rPr>
          <w:rFonts w:ascii="宋体" w:hint="eastAsia"/>
          <w:color w:val="000000"/>
          <w:szCs w:val="21"/>
        </w:rPr>
        <w:t>是根据《配电技术》、《继电保护技术》、《建筑供配电》等课程教学内容，结合实际配电系统而设计的实</w:t>
      </w:r>
      <w:proofErr w:type="gramStart"/>
      <w:r>
        <w:rPr>
          <w:rFonts w:ascii="宋体" w:hint="eastAsia"/>
          <w:color w:val="000000"/>
          <w:szCs w:val="21"/>
        </w:rPr>
        <w:t>训教学</w:t>
      </w:r>
      <w:proofErr w:type="gramEnd"/>
      <w:r>
        <w:rPr>
          <w:rFonts w:ascii="宋体" w:hint="eastAsia"/>
          <w:color w:val="000000"/>
          <w:szCs w:val="21"/>
        </w:rPr>
        <w:t>设备。DB-GC31低压供配电技术实</w:t>
      </w:r>
      <w:proofErr w:type="gramStart"/>
      <w:r>
        <w:rPr>
          <w:rFonts w:ascii="宋体" w:hint="eastAsia"/>
          <w:color w:val="000000"/>
          <w:szCs w:val="21"/>
        </w:rPr>
        <w:t>训设备含</w:t>
      </w:r>
      <w:proofErr w:type="gramEnd"/>
      <w:r>
        <w:rPr>
          <w:rFonts w:ascii="宋体" w:hint="eastAsia"/>
          <w:color w:val="000000"/>
          <w:szCs w:val="21"/>
        </w:rPr>
        <w:t>多种GCK低压电气控制柜组成多种配电线路，0.4 KV电压等级的配电柜。改变了屏式演试模式，贴近工程现场。</w:t>
      </w:r>
    </w:p>
    <w:p w14:paraId="3517592C" w14:textId="77777777" w:rsidR="0019657A" w:rsidRDefault="0019657A" w:rsidP="0019657A">
      <w:pPr>
        <w:spacing w:line="400" w:lineRule="atLeast"/>
        <w:ind w:firstLineChars="200" w:firstLine="420"/>
        <w:rPr>
          <w:rFonts w:ascii="宋体" w:hint="eastAsia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>DB-GC31低压供配电技术实</w:t>
      </w:r>
      <w:proofErr w:type="gramStart"/>
      <w:r>
        <w:rPr>
          <w:rFonts w:ascii="宋体" w:hint="eastAsia"/>
          <w:color w:val="000000"/>
          <w:szCs w:val="21"/>
        </w:rPr>
        <w:t>训设备</w:t>
      </w:r>
      <w:proofErr w:type="gramEnd"/>
      <w:r>
        <w:rPr>
          <w:rFonts w:ascii="宋体" w:hint="eastAsia"/>
          <w:color w:val="000000"/>
          <w:szCs w:val="21"/>
        </w:rPr>
        <w:t>标准配置（单回路供电）是由进线柜(受电柜)、计量柜、补偿柜、</w:t>
      </w:r>
      <w:proofErr w:type="gramStart"/>
      <w:r>
        <w:rPr>
          <w:rFonts w:ascii="宋体" w:hint="eastAsia"/>
          <w:color w:val="000000"/>
          <w:szCs w:val="21"/>
        </w:rPr>
        <w:t>低压出线</w:t>
      </w:r>
      <w:proofErr w:type="gramEnd"/>
      <w:r>
        <w:rPr>
          <w:rFonts w:ascii="宋体" w:hint="eastAsia"/>
          <w:color w:val="000000"/>
          <w:szCs w:val="21"/>
        </w:rPr>
        <w:t>柜（馈电柜）组成。</w:t>
      </w:r>
    </w:p>
    <w:p w14:paraId="5BC4BA29" w14:textId="77777777" w:rsidR="0019657A" w:rsidRDefault="0019657A" w:rsidP="0019657A">
      <w:pPr>
        <w:spacing w:line="400" w:lineRule="atLeast"/>
        <w:ind w:firstLineChars="200" w:firstLine="420"/>
        <w:rPr>
          <w:rFonts w:ascii="宋体" w:hint="eastAsia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>采用柜式供配电系统，可以使学生建立起良好的职业习惯，全面掌握安全操作要领。</w:t>
      </w:r>
    </w:p>
    <w:p w14:paraId="2526942F" w14:textId="77777777" w:rsidR="0019657A" w:rsidRDefault="0019657A" w:rsidP="0019657A">
      <w:pPr>
        <w:spacing w:line="400" w:lineRule="atLeast"/>
        <w:ind w:firstLineChars="200" w:firstLine="420"/>
        <w:rPr>
          <w:rFonts w:ascii="宋体" w:hint="eastAsia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>DB-GC31低压供配电技术实</w:t>
      </w:r>
      <w:proofErr w:type="gramStart"/>
      <w:r>
        <w:rPr>
          <w:rFonts w:ascii="宋体" w:hint="eastAsia"/>
          <w:color w:val="000000"/>
          <w:szCs w:val="21"/>
        </w:rPr>
        <w:t>训设备</w:t>
      </w:r>
      <w:proofErr w:type="gramEnd"/>
      <w:r>
        <w:rPr>
          <w:rFonts w:ascii="宋体" w:hint="eastAsia"/>
          <w:color w:val="000000"/>
          <w:szCs w:val="21"/>
        </w:rPr>
        <w:t>适用于电力、电气、自动化、建筑电气、工民建</w:t>
      </w:r>
      <w:proofErr w:type="gramStart"/>
      <w:r>
        <w:rPr>
          <w:rFonts w:ascii="宋体" w:hint="eastAsia"/>
          <w:color w:val="000000"/>
          <w:szCs w:val="21"/>
        </w:rPr>
        <w:t>等电专业</w:t>
      </w:r>
      <w:proofErr w:type="gramEnd"/>
      <w:r>
        <w:rPr>
          <w:rFonts w:ascii="宋体" w:hint="eastAsia"/>
          <w:color w:val="000000"/>
          <w:szCs w:val="21"/>
        </w:rPr>
        <w:t>及</w:t>
      </w:r>
      <w:proofErr w:type="gramStart"/>
      <w:r>
        <w:rPr>
          <w:rFonts w:ascii="宋体" w:hint="eastAsia"/>
          <w:color w:val="000000"/>
          <w:szCs w:val="21"/>
        </w:rPr>
        <w:t>非电专实</w:t>
      </w:r>
      <w:proofErr w:type="gramEnd"/>
      <w:r>
        <w:rPr>
          <w:rFonts w:ascii="宋体" w:hint="eastAsia"/>
          <w:color w:val="000000"/>
          <w:szCs w:val="21"/>
        </w:rPr>
        <w:t>训教学。</w:t>
      </w:r>
    </w:p>
    <w:p w14:paraId="540F8805" w14:textId="77777777" w:rsidR="0019657A" w:rsidRDefault="0019657A" w:rsidP="0019657A">
      <w:pPr>
        <w:spacing w:line="400" w:lineRule="atLeast"/>
        <w:ind w:firstLineChars="200" w:firstLine="420"/>
        <w:rPr>
          <w:rFonts w:ascii="宋体" w:hint="eastAsia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>DB-GC31低压供配电技术实</w:t>
      </w:r>
      <w:proofErr w:type="gramStart"/>
      <w:r>
        <w:rPr>
          <w:rFonts w:ascii="宋体" w:hint="eastAsia"/>
          <w:color w:val="000000"/>
          <w:szCs w:val="21"/>
        </w:rPr>
        <w:t>训设备</w:t>
      </w:r>
      <w:proofErr w:type="gramEnd"/>
      <w:r>
        <w:rPr>
          <w:rFonts w:ascii="宋体" w:hint="eastAsia"/>
          <w:color w:val="000000"/>
          <w:szCs w:val="21"/>
        </w:rPr>
        <w:t>具有：⑴全面性，能够使学生对供配电系统的一、二次系统有比较全面的了解，熟悉配电设备的供配电方式；⑵系统性，真实反映供配电系统的结构；⑶实操性，以较真实的工作现场，达到现场教学的目的，在提高学生动手能力的基础上，加深对理论知识的理解；⑷安全性，在进线柜前段增加漏电断路器，成套设备具有短路、过载等保护方式。开门断电控制，为保证安全，除计量柜外，所有柜体配有开门断电的继电控制装置。⑸示教性，配电成套装置柜体全部开有观察窗，使学生在保证安全的基础上观察到设备的元件、工作状态和大部分主接线。</w:t>
      </w:r>
    </w:p>
    <w:p w14:paraId="72E20373" w14:textId="77777777" w:rsidR="0019657A" w:rsidRDefault="0019657A" w:rsidP="0019657A">
      <w:pPr>
        <w:spacing w:line="400" w:lineRule="atLeast"/>
        <w:jc w:val="center"/>
        <w:rPr>
          <w:rFonts w:hint="eastAsia"/>
          <w:lang w:val="en-US" w:eastAsia="zh-CN"/>
        </w:rPr>
      </w:pPr>
      <w:r>
        <w:fldChar w:fldCharType="begin"/>
      </w:r>
      <w:r>
        <w:instrText xml:space="preserve"> INCLUDEPICTURE "http://www.aiav.com.cn/uploads/allimg/160328/1-16032Q6060Mc.png" \* MERGEFORMATINET </w:instrText>
      </w:r>
      <w:r>
        <w:fldChar w:fldCharType="separate"/>
      </w:r>
      <w:r>
        <w:pict w14:anchorId="4A9263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6.5pt;height:207pt">
            <v:imagedata r:id="rId7" r:href="rId8"/>
          </v:shape>
        </w:pict>
      </w:r>
      <w:r>
        <w:fldChar w:fldCharType="end"/>
      </w:r>
    </w:p>
    <w:p w14:paraId="63AB5899" w14:textId="77777777" w:rsidR="0019657A" w:rsidRDefault="0019657A" w:rsidP="0019657A">
      <w:pPr>
        <w:spacing w:line="400" w:lineRule="atLeast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图片仅供参考，以实物为准</w:t>
      </w:r>
    </w:p>
    <w:p w14:paraId="3F72CF4E" w14:textId="77777777" w:rsidR="0019657A" w:rsidRDefault="0019657A" w:rsidP="0019657A">
      <w:pPr>
        <w:numPr>
          <w:ilvl w:val="0"/>
          <w:numId w:val="1"/>
        </w:numPr>
        <w:adjustRightInd/>
        <w:spacing w:beforeLines="100" w:before="312" w:afterLines="50" w:after="156" w:line="240" w:lineRule="auto"/>
        <w:textAlignment w:val="auto"/>
        <w:rPr>
          <w:b/>
          <w:sz w:val="24"/>
        </w:rPr>
      </w:pPr>
      <w:r>
        <w:rPr>
          <w:rFonts w:hint="eastAsia"/>
          <w:b/>
          <w:sz w:val="24"/>
        </w:rPr>
        <w:t>设备的功能和实训项目</w:t>
      </w:r>
    </w:p>
    <w:p w14:paraId="3287C87E" w14:textId="77777777" w:rsidR="0019657A" w:rsidRDefault="0019657A" w:rsidP="0019657A">
      <w:pPr>
        <w:spacing w:line="400" w:lineRule="atLeast"/>
        <w:ind w:firstLineChars="200" w:firstLine="420"/>
        <w:rPr>
          <w:rFonts w:ascii="宋体" w:hint="eastAsia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>DB-GC31低压供配电技术实</w:t>
      </w:r>
      <w:proofErr w:type="gramStart"/>
      <w:r>
        <w:rPr>
          <w:rFonts w:ascii="宋体" w:hint="eastAsia"/>
          <w:color w:val="000000"/>
          <w:szCs w:val="21"/>
        </w:rPr>
        <w:t>训设备</w:t>
      </w:r>
      <w:proofErr w:type="gramEnd"/>
      <w:r>
        <w:rPr>
          <w:rFonts w:ascii="宋体" w:hint="eastAsia"/>
          <w:color w:val="000000"/>
          <w:szCs w:val="21"/>
        </w:rPr>
        <w:t>包含不同的低压配电柜，覆盖了常见的低压供配电的配置。</w:t>
      </w:r>
    </w:p>
    <w:p w14:paraId="1E23457E" w14:textId="77777777" w:rsidR="0019657A" w:rsidRDefault="0019657A" w:rsidP="0019657A">
      <w:pPr>
        <w:spacing w:line="400" w:lineRule="atLeast"/>
        <w:ind w:firstLineChars="200" w:firstLine="420"/>
        <w:rPr>
          <w:rFonts w:ascii="宋体" w:hint="eastAsia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lastRenderedPageBreak/>
        <w:t>柜体安装方式为整体安装方式。进出线方式为上（下）进出线。</w:t>
      </w:r>
    </w:p>
    <w:p w14:paraId="4A2DC3B2" w14:textId="77777777" w:rsidR="0019657A" w:rsidRDefault="0019657A" w:rsidP="0019657A">
      <w:pPr>
        <w:spacing w:line="400" w:lineRule="atLeast"/>
        <w:ind w:firstLineChars="200" w:firstLine="420"/>
        <w:rPr>
          <w:rFonts w:ascii="宋体" w:hint="eastAsia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>低压</w:t>
      </w:r>
      <w:proofErr w:type="gramStart"/>
      <w:r>
        <w:rPr>
          <w:rFonts w:ascii="宋体" w:hint="eastAsia"/>
          <w:color w:val="000000"/>
          <w:szCs w:val="21"/>
        </w:rPr>
        <w:t>柜采用</w:t>
      </w:r>
      <w:proofErr w:type="gramEnd"/>
      <w:r>
        <w:rPr>
          <w:rFonts w:ascii="宋体" w:hint="eastAsia"/>
          <w:color w:val="000000"/>
          <w:szCs w:val="21"/>
        </w:rPr>
        <w:t>分段式母线连接方式，与下引母线和引出排进行软连接，学生可以完成隔离开关、断路器、接触器、电流互感器、仪表、补偿电容、其他控制电器、母线的拆装与连接和操作。</w:t>
      </w:r>
    </w:p>
    <w:p w14:paraId="58B96418" w14:textId="77777777" w:rsidR="0019657A" w:rsidRDefault="0019657A" w:rsidP="0019657A">
      <w:pPr>
        <w:spacing w:line="400" w:lineRule="atLeast"/>
        <w:ind w:firstLineChars="200" w:firstLine="420"/>
        <w:rPr>
          <w:rFonts w:ascii="宋体" w:hint="eastAsia"/>
          <w:szCs w:val="21"/>
        </w:rPr>
      </w:pPr>
      <w:bookmarkStart w:id="0" w:name="_Toc157851231"/>
      <w:r>
        <w:rPr>
          <w:rFonts w:ascii="宋体" w:hint="eastAsia"/>
          <w:szCs w:val="21"/>
        </w:rPr>
        <w:t>部分实训项目：</w:t>
      </w:r>
    </w:p>
    <w:bookmarkEnd w:id="0"/>
    <w:p w14:paraId="5B41E427" w14:textId="77777777" w:rsidR="0019657A" w:rsidRDefault="0019657A" w:rsidP="0019657A">
      <w:pPr>
        <w:numPr>
          <w:ilvl w:val="0"/>
          <w:numId w:val="2"/>
        </w:numPr>
        <w:tabs>
          <w:tab w:val="clear" w:pos="900"/>
        </w:tabs>
        <w:adjustRightInd/>
        <w:spacing w:line="400" w:lineRule="atLeast"/>
        <w:textAlignment w:val="auto"/>
        <w:rPr>
          <w:rFonts w:ascii="宋体" w:hint="eastAsia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>配电系统运行方式实训</w:t>
      </w:r>
    </w:p>
    <w:p w14:paraId="09DA9A8A" w14:textId="77777777" w:rsidR="0019657A" w:rsidRDefault="0019657A" w:rsidP="0019657A">
      <w:pPr>
        <w:numPr>
          <w:ilvl w:val="0"/>
          <w:numId w:val="2"/>
        </w:numPr>
        <w:tabs>
          <w:tab w:val="clear" w:pos="900"/>
        </w:tabs>
        <w:adjustRightInd/>
        <w:spacing w:line="400" w:lineRule="atLeast"/>
        <w:textAlignment w:val="auto"/>
        <w:rPr>
          <w:rFonts w:ascii="宋体" w:hint="eastAsia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>低压配电设备的倒合闸操作实训</w:t>
      </w:r>
    </w:p>
    <w:p w14:paraId="226768F7" w14:textId="77777777" w:rsidR="0019657A" w:rsidRDefault="0019657A" w:rsidP="0019657A">
      <w:pPr>
        <w:numPr>
          <w:ilvl w:val="0"/>
          <w:numId w:val="2"/>
        </w:numPr>
        <w:adjustRightInd/>
        <w:spacing w:line="400" w:lineRule="atLeast"/>
        <w:textAlignment w:val="auto"/>
        <w:rPr>
          <w:rFonts w:ascii="宋体" w:hint="eastAsia"/>
          <w:spacing w:val="-2"/>
          <w:szCs w:val="21"/>
        </w:rPr>
      </w:pPr>
      <w:r>
        <w:rPr>
          <w:rFonts w:ascii="宋体" w:hint="eastAsia"/>
          <w:spacing w:val="-2"/>
          <w:szCs w:val="21"/>
        </w:rPr>
        <w:t>互感器实训</w:t>
      </w:r>
    </w:p>
    <w:p w14:paraId="7432947C" w14:textId="77777777" w:rsidR="0019657A" w:rsidRDefault="0019657A" w:rsidP="0019657A">
      <w:pPr>
        <w:numPr>
          <w:ilvl w:val="0"/>
          <w:numId w:val="3"/>
        </w:numPr>
        <w:tabs>
          <w:tab w:val="clear" w:pos="780"/>
          <w:tab w:val="left" w:pos="540"/>
        </w:tabs>
        <w:adjustRightInd/>
        <w:spacing w:line="400" w:lineRule="atLeast"/>
        <w:ind w:leftChars="85" w:left="178" w:firstLine="360"/>
        <w:textAlignment w:val="auto"/>
        <w:rPr>
          <w:rFonts w:ascii="宋体" w:hint="eastAsia"/>
          <w:b/>
          <w:spacing w:val="-2"/>
          <w:szCs w:val="21"/>
        </w:rPr>
      </w:pPr>
      <w:r>
        <w:rPr>
          <w:rFonts w:ascii="宋体" w:hint="eastAsia"/>
          <w:spacing w:val="-2"/>
          <w:szCs w:val="21"/>
        </w:rPr>
        <w:t>电流互感器接线方式</w:t>
      </w:r>
    </w:p>
    <w:p w14:paraId="53774132" w14:textId="77777777" w:rsidR="0019657A" w:rsidRDefault="0019657A" w:rsidP="0019657A">
      <w:pPr>
        <w:numPr>
          <w:ilvl w:val="0"/>
          <w:numId w:val="3"/>
        </w:numPr>
        <w:tabs>
          <w:tab w:val="clear" w:pos="780"/>
          <w:tab w:val="left" w:pos="540"/>
        </w:tabs>
        <w:adjustRightInd/>
        <w:spacing w:line="400" w:lineRule="atLeast"/>
        <w:ind w:leftChars="85" w:left="178" w:firstLine="360"/>
        <w:textAlignment w:val="auto"/>
        <w:rPr>
          <w:rFonts w:ascii="宋体" w:hint="eastAsia"/>
          <w:spacing w:val="-2"/>
          <w:szCs w:val="21"/>
        </w:rPr>
      </w:pPr>
      <w:r>
        <w:rPr>
          <w:rFonts w:ascii="宋体" w:hint="eastAsia"/>
          <w:spacing w:val="-2"/>
          <w:szCs w:val="21"/>
        </w:rPr>
        <w:t>有功、无功电度表的接线实训</w:t>
      </w:r>
    </w:p>
    <w:p w14:paraId="210D0796" w14:textId="77777777" w:rsidR="0019657A" w:rsidRDefault="0019657A" w:rsidP="0019657A">
      <w:pPr>
        <w:numPr>
          <w:ilvl w:val="0"/>
          <w:numId w:val="3"/>
        </w:numPr>
        <w:tabs>
          <w:tab w:val="clear" w:pos="780"/>
          <w:tab w:val="left" w:pos="540"/>
        </w:tabs>
        <w:adjustRightInd/>
        <w:spacing w:line="400" w:lineRule="atLeast"/>
        <w:ind w:leftChars="85" w:left="178" w:firstLine="360"/>
        <w:textAlignment w:val="auto"/>
        <w:rPr>
          <w:rFonts w:ascii="宋体" w:hint="eastAsia"/>
          <w:spacing w:val="-2"/>
          <w:szCs w:val="21"/>
        </w:rPr>
      </w:pPr>
      <w:r>
        <w:rPr>
          <w:rFonts w:ascii="宋体" w:hint="eastAsia"/>
          <w:spacing w:val="-2"/>
          <w:szCs w:val="21"/>
        </w:rPr>
        <w:t>多功能综合仪表接线实训</w:t>
      </w:r>
    </w:p>
    <w:p w14:paraId="0BE8D8F7" w14:textId="77777777" w:rsidR="0019657A" w:rsidRDefault="0019657A" w:rsidP="0019657A">
      <w:pPr>
        <w:numPr>
          <w:ilvl w:val="0"/>
          <w:numId w:val="3"/>
        </w:numPr>
        <w:tabs>
          <w:tab w:val="clear" w:pos="780"/>
          <w:tab w:val="left" w:pos="540"/>
        </w:tabs>
        <w:adjustRightInd/>
        <w:spacing w:line="400" w:lineRule="atLeast"/>
        <w:ind w:leftChars="85" w:left="178" w:firstLine="360"/>
        <w:textAlignment w:val="auto"/>
        <w:rPr>
          <w:rFonts w:ascii="宋体" w:hint="eastAsia"/>
          <w:spacing w:val="-2"/>
          <w:szCs w:val="21"/>
        </w:rPr>
      </w:pPr>
      <w:r>
        <w:rPr>
          <w:rFonts w:ascii="宋体" w:hint="eastAsia"/>
          <w:spacing w:val="-2"/>
          <w:szCs w:val="21"/>
        </w:rPr>
        <w:t>抄表实训</w:t>
      </w:r>
    </w:p>
    <w:p w14:paraId="7ED83C8A" w14:textId="77777777" w:rsidR="0019657A" w:rsidRDefault="0019657A" w:rsidP="0019657A">
      <w:pPr>
        <w:tabs>
          <w:tab w:val="left" w:pos="540"/>
        </w:tabs>
        <w:spacing w:line="400" w:lineRule="atLeast"/>
        <w:ind w:firstLineChars="200" w:firstLine="412"/>
        <w:rPr>
          <w:rFonts w:ascii="宋体" w:hint="eastAsia"/>
          <w:spacing w:val="-2"/>
          <w:szCs w:val="21"/>
        </w:rPr>
      </w:pPr>
      <w:r>
        <w:rPr>
          <w:rFonts w:ascii="宋体" w:hint="eastAsia"/>
          <w:spacing w:val="-2"/>
          <w:szCs w:val="21"/>
        </w:rPr>
        <w:t>4、开关电器实训</w:t>
      </w:r>
    </w:p>
    <w:p w14:paraId="48977EE8" w14:textId="77777777" w:rsidR="0019657A" w:rsidRDefault="0019657A" w:rsidP="0019657A">
      <w:pPr>
        <w:tabs>
          <w:tab w:val="left" w:pos="540"/>
        </w:tabs>
        <w:spacing w:line="400" w:lineRule="atLeast"/>
        <w:ind w:firstLineChars="250" w:firstLine="515"/>
        <w:rPr>
          <w:rFonts w:ascii="宋体" w:hint="eastAsia"/>
          <w:spacing w:val="-2"/>
          <w:szCs w:val="21"/>
        </w:rPr>
      </w:pPr>
      <w:r>
        <w:rPr>
          <w:rFonts w:ascii="宋体" w:hint="eastAsia"/>
          <w:spacing w:val="-2"/>
          <w:szCs w:val="21"/>
        </w:rPr>
        <w:t>⑴低压框架断路器的原理与接线</w:t>
      </w:r>
    </w:p>
    <w:p w14:paraId="76EC5F06" w14:textId="77777777" w:rsidR="0019657A" w:rsidRDefault="0019657A" w:rsidP="0019657A">
      <w:pPr>
        <w:tabs>
          <w:tab w:val="left" w:pos="540"/>
        </w:tabs>
        <w:spacing w:line="400" w:lineRule="atLeast"/>
        <w:ind w:firstLineChars="250" w:firstLine="515"/>
        <w:rPr>
          <w:rFonts w:ascii="宋体" w:hint="eastAsia"/>
          <w:spacing w:val="-2"/>
          <w:szCs w:val="21"/>
        </w:rPr>
      </w:pPr>
      <w:r>
        <w:rPr>
          <w:rFonts w:ascii="宋体" w:hint="eastAsia"/>
          <w:spacing w:val="-2"/>
          <w:szCs w:val="21"/>
        </w:rPr>
        <w:t>⑵低压塑壳断路器的原理与接线</w:t>
      </w:r>
    </w:p>
    <w:p w14:paraId="650653BA" w14:textId="77777777" w:rsidR="0019657A" w:rsidRDefault="0019657A" w:rsidP="0019657A">
      <w:pPr>
        <w:tabs>
          <w:tab w:val="left" w:pos="540"/>
        </w:tabs>
        <w:spacing w:line="400" w:lineRule="atLeast"/>
        <w:ind w:firstLineChars="250" w:firstLine="515"/>
        <w:rPr>
          <w:rFonts w:ascii="宋体" w:hint="eastAsia"/>
          <w:spacing w:val="-2"/>
          <w:szCs w:val="21"/>
        </w:rPr>
      </w:pPr>
      <w:r>
        <w:rPr>
          <w:rFonts w:ascii="宋体" w:hint="eastAsia"/>
          <w:spacing w:val="-2"/>
          <w:szCs w:val="21"/>
        </w:rPr>
        <w:t>⑶隔离开关的原理与接线</w:t>
      </w:r>
    </w:p>
    <w:p w14:paraId="3EC6EBCD" w14:textId="77777777" w:rsidR="0019657A" w:rsidRDefault="0019657A" w:rsidP="0019657A">
      <w:pPr>
        <w:spacing w:line="400" w:lineRule="atLeast"/>
        <w:ind w:firstLineChars="200" w:firstLine="420"/>
        <w:rPr>
          <w:rFonts w:ascii="宋体" w:hint="eastAsia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>5、手动功率因数补偿实训</w:t>
      </w:r>
    </w:p>
    <w:p w14:paraId="7050DA28" w14:textId="77777777" w:rsidR="0019657A" w:rsidRDefault="0019657A" w:rsidP="0019657A">
      <w:pPr>
        <w:spacing w:line="400" w:lineRule="atLeast"/>
        <w:ind w:firstLineChars="200" w:firstLine="420"/>
        <w:rPr>
          <w:rFonts w:ascii="宋体" w:hint="eastAsia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>6、自动功率因数补偿实训</w:t>
      </w:r>
    </w:p>
    <w:p w14:paraId="68CE23B2" w14:textId="77777777" w:rsidR="0019657A" w:rsidRDefault="0019657A" w:rsidP="0019657A">
      <w:pPr>
        <w:tabs>
          <w:tab w:val="left" w:pos="1080"/>
        </w:tabs>
        <w:spacing w:line="400" w:lineRule="atLeast"/>
        <w:ind w:firstLineChars="200" w:firstLine="420"/>
        <w:rPr>
          <w:rFonts w:ascii="宋体" w:hint="eastAsia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>7、低压配电线路分级保护实训</w:t>
      </w:r>
    </w:p>
    <w:p w14:paraId="473C448C" w14:textId="77777777" w:rsidR="0019657A" w:rsidRDefault="0019657A" w:rsidP="0019657A">
      <w:pPr>
        <w:tabs>
          <w:tab w:val="left" w:pos="1080"/>
        </w:tabs>
        <w:spacing w:line="400" w:lineRule="atLeast"/>
        <w:ind w:firstLineChars="200" w:firstLine="420"/>
        <w:rPr>
          <w:rFonts w:ascii="宋体" w:hint="eastAsia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>8、接地保护实训</w:t>
      </w:r>
    </w:p>
    <w:p w14:paraId="6E1E8360" w14:textId="77777777" w:rsidR="0019657A" w:rsidRDefault="0019657A" w:rsidP="0019657A">
      <w:pPr>
        <w:tabs>
          <w:tab w:val="left" w:pos="1080"/>
        </w:tabs>
        <w:spacing w:line="400" w:lineRule="atLeast"/>
        <w:ind w:firstLineChars="200" w:firstLine="420"/>
        <w:rPr>
          <w:rFonts w:ascii="宋体" w:hint="eastAsia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>9、0.4KV照明系统配电实训</w:t>
      </w:r>
    </w:p>
    <w:p w14:paraId="23A2F5E2" w14:textId="77777777" w:rsidR="0019657A" w:rsidRDefault="0019657A" w:rsidP="0019657A">
      <w:pPr>
        <w:tabs>
          <w:tab w:val="left" w:pos="1080"/>
        </w:tabs>
        <w:spacing w:line="400" w:lineRule="atLeast"/>
        <w:ind w:firstLineChars="200" w:firstLine="420"/>
        <w:rPr>
          <w:rFonts w:ascii="宋体" w:hint="eastAsia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>10、0.4KV动力系统配电实训</w:t>
      </w:r>
    </w:p>
    <w:p w14:paraId="3DBFAA41" w14:textId="77777777" w:rsidR="0019657A" w:rsidRDefault="0019657A" w:rsidP="0019657A">
      <w:pPr>
        <w:numPr>
          <w:ilvl w:val="0"/>
          <w:numId w:val="4"/>
        </w:numPr>
        <w:tabs>
          <w:tab w:val="left" w:pos="780"/>
          <w:tab w:val="left" w:pos="900"/>
        </w:tabs>
        <w:adjustRightInd/>
        <w:spacing w:line="400" w:lineRule="atLeast"/>
        <w:textAlignment w:val="auto"/>
        <w:rPr>
          <w:rFonts w:ascii="宋体" w:hint="eastAsia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>安全操作规程培训</w:t>
      </w:r>
    </w:p>
    <w:p w14:paraId="7CF36091" w14:textId="77777777" w:rsidR="0019657A" w:rsidRDefault="0019657A" w:rsidP="0019657A">
      <w:pPr>
        <w:numPr>
          <w:ilvl w:val="0"/>
          <w:numId w:val="4"/>
        </w:numPr>
        <w:tabs>
          <w:tab w:val="left" w:pos="780"/>
          <w:tab w:val="left" w:pos="900"/>
        </w:tabs>
        <w:adjustRightInd/>
        <w:spacing w:line="400" w:lineRule="atLeast"/>
        <w:textAlignment w:val="auto"/>
        <w:rPr>
          <w:rFonts w:ascii="宋体" w:hint="eastAsia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>供配电工、维修电工职业技能鉴定考核训练</w:t>
      </w:r>
    </w:p>
    <w:p w14:paraId="1FCC9C87" w14:textId="77777777" w:rsidR="0019657A" w:rsidRDefault="0019657A" w:rsidP="0019657A">
      <w:pPr>
        <w:numPr>
          <w:ilvl w:val="0"/>
          <w:numId w:val="1"/>
        </w:numPr>
        <w:adjustRightInd/>
        <w:spacing w:beforeLines="100" w:before="312" w:afterLines="50" w:after="156" w:line="240" w:lineRule="auto"/>
        <w:ind w:rightChars="-124" w:right="-260"/>
        <w:textAlignment w:val="auto"/>
        <w:rPr>
          <w:b/>
          <w:sz w:val="24"/>
        </w:rPr>
      </w:pPr>
      <w:r>
        <w:rPr>
          <w:rFonts w:hint="eastAsia"/>
          <w:b/>
          <w:sz w:val="24"/>
        </w:rPr>
        <w:t>低压供配电技术实</w:t>
      </w:r>
      <w:proofErr w:type="gramStart"/>
      <w:r>
        <w:rPr>
          <w:rFonts w:hint="eastAsia"/>
          <w:b/>
          <w:sz w:val="24"/>
        </w:rPr>
        <w:t>训设备</w:t>
      </w:r>
      <w:proofErr w:type="gramEnd"/>
      <w:r>
        <w:rPr>
          <w:rFonts w:hint="eastAsia"/>
          <w:b/>
          <w:sz w:val="24"/>
        </w:rPr>
        <w:t>主要配置、功能及主要性能、技术指标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035"/>
        <w:gridCol w:w="832"/>
        <w:gridCol w:w="767"/>
        <w:gridCol w:w="1509"/>
        <w:gridCol w:w="2815"/>
        <w:gridCol w:w="2991"/>
      </w:tblGrid>
      <w:tr w:rsidR="0019657A" w:rsidRPr="00B86E83" w14:paraId="47A704CC" w14:textId="77777777" w:rsidTr="00235D36">
        <w:trPr>
          <w:trHeight w:val="165"/>
          <w:jc w:val="center"/>
        </w:trPr>
        <w:tc>
          <w:tcPr>
            <w:tcW w:w="426" w:type="dxa"/>
            <w:vAlign w:val="center"/>
          </w:tcPr>
          <w:p w14:paraId="079DB8A5" w14:textId="77777777" w:rsidR="0019657A" w:rsidRPr="00B86E83" w:rsidRDefault="0019657A" w:rsidP="00235D36">
            <w:r w:rsidRPr="00B86E83">
              <w:rPr>
                <w:rFonts w:hint="eastAsia"/>
              </w:rPr>
              <w:t>序号</w:t>
            </w:r>
          </w:p>
        </w:tc>
        <w:tc>
          <w:tcPr>
            <w:tcW w:w="1035" w:type="dxa"/>
            <w:vAlign w:val="center"/>
          </w:tcPr>
          <w:p w14:paraId="48C13E00" w14:textId="77777777" w:rsidR="0019657A" w:rsidRPr="00B86E83" w:rsidRDefault="0019657A" w:rsidP="00235D36">
            <w:r w:rsidRPr="00B86E83">
              <w:rPr>
                <w:rFonts w:hint="eastAsia"/>
              </w:rPr>
              <w:t>设备名称</w:t>
            </w:r>
          </w:p>
        </w:tc>
        <w:tc>
          <w:tcPr>
            <w:tcW w:w="832" w:type="dxa"/>
            <w:vAlign w:val="center"/>
          </w:tcPr>
          <w:p w14:paraId="38745859" w14:textId="77777777" w:rsidR="0019657A" w:rsidRPr="00B86E83" w:rsidRDefault="0019657A" w:rsidP="00235D36">
            <w:r w:rsidRPr="00B86E83">
              <w:rPr>
                <w:rFonts w:hint="eastAsia"/>
              </w:rPr>
              <w:t>规格</w:t>
            </w:r>
            <w:r w:rsidRPr="00B86E83">
              <w:rPr>
                <w:rFonts w:hint="eastAsia"/>
              </w:rPr>
              <w:t>/</w:t>
            </w:r>
            <w:r w:rsidRPr="00B86E83">
              <w:rPr>
                <w:rFonts w:hint="eastAsia"/>
              </w:rPr>
              <w:t>型号</w:t>
            </w:r>
          </w:p>
        </w:tc>
        <w:tc>
          <w:tcPr>
            <w:tcW w:w="767" w:type="dxa"/>
            <w:vAlign w:val="center"/>
          </w:tcPr>
          <w:p w14:paraId="626E19B5" w14:textId="77777777" w:rsidR="0019657A" w:rsidRPr="00B86E83" w:rsidRDefault="0019657A" w:rsidP="00235D36">
            <w:r w:rsidRPr="00B86E83">
              <w:rPr>
                <w:rFonts w:hint="eastAsia"/>
              </w:rPr>
              <w:t>数量</w:t>
            </w:r>
          </w:p>
          <w:p w14:paraId="34DD2A9E" w14:textId="77777777" w:rsidR="0019657A" w:rsidRPr="00B86E83" w:rsidRDefault="0019657A" w:rsidP="00235D36">
            <w:r w:rsidRPr="00B86E83">
              <w:rPr>
                <w:rFonts w:hint="eastAsia"/>
              </w:rPr>
              <w:t>（套）</w:t>
            </w:r>
          </w:p>
        </w:tc>
        <w:tc>
          <w:tcPr>
            <w:tcW w:w="1509" w:type="dxa"/>
            <w:vAlign w:val="center"/>
          </w:tcPr>
          <w:p w14:paraId="23B8BE86" w14:textId="77777777" w:rsidR="0019657A" w:rsidRPr="00B86E83" w:rsidRDefault="0019657A" w:rsidP="00235D36">
            <w:r w:rsidRPr="00B86E83">
              <w:rPr>
                <w:rFonts w:hint="eastAsia"/>
              </w:rPr>
              <w:t>用途</w:t>
            </w:r>
          </w:p>
        </w:tc>
        <w:tc>
          <w:tcPr>
            <w:tcW w:w="2815" w:type="dxa"/>
            <w:vAlign w:val="center"/>
          </w:tcPr>
          <w:p w14:paraId="0171ED54" w14:textId="77777777" w:rsidR="0019657A" w:rsidRPr="00B86E83" w:rsidRDefault="0019657A" w:rsidP="00235D36">
            <w:r w:rsidRPr="00B86E83">
              <w:rPr>
                <w:rFonts w:hint="eastAsia"/>
              </w:rPr>
              <w:t>功能要求</w:t>
            </w:r>
          </w:p>
        </w:tc>
        <w:tc>
          <w:tcPr>
            <w:tcW w:w="2991" w:type="dxa"/>
            <w:vAlign w:val="center"/>
          </w:tcPr>
          <w:p w14:paraId="0AAA7068" w14:textId="77777777" w:rsidR="0019657A" w:rsidRPr="00B86E83" w:rsidRDefault="0019657A" w:rsidP="00235D36">
            <w:r w:rsidRPr="00B86E83">
              <w:rPr>
                <w:rFonts w:hint="eastAsia"/>
              </w:rPr>
              <w:t>主要性能及技术指标</w:t>
            </w:r>
          </w:p>
        </w:tc>
      </w:tr>
      <w:tr w:rsidR="0019657A" w:rsidRPr="00B86E83" w14:paraId="73A2B367" w14:textId="77777777" w:rsidTr="00235D36">
        <w:trPr>
          <w:trHeight w:val="315"/>
          <w:jc w:val="center"/>
        </w:trPr>
        <w:tc>
          <w:tcPr>
            <w:tcW w:w="426" w:type="dxa"/>
            <w:vAlign w:val="center"/>
          </w:tcPr>
          <w:p w14:paraId="6D6FE23B" w14:textId="77777777" w:rsidR="0019657A" w:rsidRPr="00B86E83" w:rsidRDefault="0019657A" w:rsidP="00235D36">
            <w:r w:rsidRPr="00B86E83"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 w14:paraId="7846EAF7" w14:textId="77777777" w:rsidR="0019657A" w:rsidRPr="00B86E83" w:rsidRDefault="0019657A" w:rsidP="00235D36">
            <w:pPr>
              <w:rPr>
                <w:rFonts w:hint="eastAsia"/>
              </w:rPr>
            </w:pPr>
            <w:r w:rsidRPr="00B86E83">
              <w:rPr>
                <w:rFonts w:hint="eastAsia"/>
              </w:rPr>
              <w:t>进线柜</w:t>
            </w:r>
          </w:p>
        </w:tc>
        <w:tc>
          <w:tcPr>
            <w:tcW w:w="832" w:type="dxa"/>
            <w:vAlign w:val="center"/>
          </w:tcPr>
          <w:p w14:paraId="53B0F78C" w14:textId="77777777" w:rsidR="0019657A" w:rsidRPr="00B86E83" w:rsidRDefault="0019657A" w:rsidP="00235D36">
            <w:r w:rsidRPr="00B86E83">
              <w:rPr>
                <w:rFonts w:hint="eastAsia"/>
              </w:rPr>
              <w:t>GCK</w:t>
            </w:r>
          </w:p>
        </w:tc>
        <w:tc>
          <w:tcPr>
            <w:tcW w:w="767" w:type="dxa"/>
            <w:vAlign w:val="center"/>
          </w:tcPr>
          <w:p w14:paraId="47158C67" w14:textId="77777777" w:rsidR="0019657A" w:rsidRPr="00B86E83" w:rsidRDefault="0019657A" w:rsidP="00235D36">
            <w:r w:rsidRPr="00B86E83">
              <w:rPr>
                <w:rFonts w:hint="eastAsia"/>
              </w:rPr>
              <w:t>1</w:t>
            </w:r>
          </w:p>
        </w:tc>
        <w:tc>
          <w:tcPr>
            <w:tcW w:w="1509" w:type="dxa"/>
            <w:vAlign w:val="center"/>
          </w:tcPr>
          <w:p w14:paraId="20B81D64" w14:textId="77777777" w:rsidR="0019657A" w:rsidRPr="00B86E83" w:rsidRDefault="0019657A" w:rsidP="00235D36">
            <w:r w:rsidRPr="00B86E83">
              <w:rPr>
                <w:rFonts w:hint="eastAsia"/>
              </w:rPr>
              <w:t>总电源</w:t>
            </w:r>
          </w:p>
          <w:p w14:paraId="524C543A" w14:textId="77777777" w:rsidR="0019657A" w:rsidRPr="00B86E83" w:rsidRDefault="0019657A" w:rsidP="00235D36">
            <w:r w:rsidRPr="00B86E83">
              <w:rPr>
                <w:rFonts w:hint="eastAsia"/>
              </w:rPr>
              <w:t>控制</w:t>
            </w:r>
          </w:p>
        </w:tc>
        <w:tc>
          <w:tcPr>
            <w:tcW w:w="2815" w:type="dxa"/>
          </w:tcPr>
          <w:p w14:paraId="5548192C" w14:textId="77777777" w:rsidR="0019657A" w:rsidRPr="00B86E83" w:rsidRDefault="0019657A" w:rsidP="00235D36">
            <w:r w:rsidRPr="00B86E83">
              <w:rPr>
                <w:rFonts w:hint="eastAsia"/>
              </w:rPr>
              <w:t>1</w:t>
            </w:r>
            <w:r w:rsidRPr="00B86E83">
              <w:rPr>
                <w:rFonts w:hint="eastAsia"/>
              </w:rPr>
              <w:t>、附进线带漏电空气开关（板后操作）</w:t>
            </w:r>
          </w:p>
          <w:p w14:paraId="49FAA099" w14:textId="77777777" w:rsidR="0019657A" w:rsidRPr="00B86E83" w:rsidRDefault="0019657A" w:rsidP="00235D36">
            <w:r w:rsidRPr="00B86E83">
              <w:rPr>
                <w:rFonts w:hint="eastAsia"/>
              </w:rPr>
              <w:t>2</w:t>
            </w:r>
            <w:r w:rsidRPr="00B86E83">
              <w:rPr>
                <w:rFonts w:hint="eastAsia"/>
              </w:rPr>
              <w:t>、主断路器可以手动操作也可以电动操作</w:t>
            </w:r>
          </w:p>
          <w:p w14:paraId="2EEFF1D6" w14:textId="77777777" w:rsidR="0019657A" w:rsidRPr="00B86E83" w:rsidRDefault="0019657A" w:rsidP="00235D36">
            <w:r w:rsidRPr="00B86E83">
              <w:rPr>
                <w:rFonts w:hint="eastAsia"/>
              </w:rPr>
              <w:t>3</w:t>
            </w:r>
            <w:r w:rsidRPr="00B86E83">
              <w:rPr>
                <w:rFonts w:hint="eastAsia"/>
              </w:rPr>
              <w:t>、带有进线电压指示仪表</w:t>
            </w:r>
          </w:p>
          <w:p w14:paraId="461D79EE" w14:textId="77777777" w:rsidR="0019657A" w:rsidRPr="00B86E83" w:rsidRDefault="0019657A" w:rsidP="00235D36">
            <w:r w:rsidRPr="00B86E83">
              <w:rPr>
                <w:rFonts w:hint="eastAsia"/>
              </w:rPr>
              <w:t>4</w:t>
            </w:r>
            <w:r w:rsidRPr="00B86E83">
              <w:rPr>
                <w:rFonts w:hint="eastAsia"/>
              </w:rPr>
              <w:t>、可以进行各相电压转换操作</w:t>
            </w:r>
          </w:p>
          <w:p w14:paraId="73DB7B78" w14:textId="77777777" w:rsidR="0019657A" w:rsidRPr="00B86E83" w:rsidRDefault="0019657A" w:rsidP="00235D36">
            <w:r w:rsidRPr="00B86E83">
              <w:rPr>
                <w:rFonts w:hint="eastAsia"/>
              </w:rPr>
              <w:t>5</w:t>
            </w:r>
            <w:r w:rsidRPr="00B86E83">
              <w:rPr>
                <w:rFonts w:hint="eastAsia"/>
              </w:rPr>
              <w:t>、有三相电流指示仪表</w:t>
            </w:r>
          </w:p>
          <w:p w14:paraId="461CACE5" w14:textId="77777777" w:rsidR="0019657A" w:rsidRPr="00B86E83" w:rsidRDefault="0019657A" w:rsidP="00235D36">
            <w:r w:rsidRPr="00B86E83">
              <w:rPr>
                <w:rFonts w:hint="eastAsia"/>
              </w:rPr>
              <w:t>6</w:t>
            </w:r>
            <w:r w:rsidRPr="00B86E83">
              <w:rPr>
                <w:rFonts w:hint="eastAsia"/>
              </w:rPr>
              <w:t>、断路器板前操作</w:t>
            </w:r>
          </w:p>
          <w:p w14:paraId="5521A23C" w14:textId="77777777" w:rsidR="0019657A" w:rsidRPr="00B86E83" w:rsidRDefault="0019657A" w:rsidP="00235D36">
            <w:r w:rsidRPr="00B86E83">
              <w:rPr>
                <w:rFonts w:hint="eastAsia"/>
              </w:rPr>
              <w:t>7</w:t>
            </w:r>
            <w:r w:rsidRPr="00B86E83">
              <w:rPr>
                <w:rFonts w:hint="eastAsia"/>
              </w:rPr>
              <w:t>、设备带有前后有隔离保护</w:t>
            </w:r>
            <w:r w:rsidRPr="00B86E83">
              <w:rPr>
                <w:rFonts w:hint="eastAsia"/>
              </w:rPr>
              <w:lastRenderedPageBreak/>
              <w:t>钢板</w:t>
            </w:r>
          </w:p>
          <w:p w14:paraId="0659B7DC" w14:textId="77777777" w:rsidR="0019657A" w:rsidRPr="00B86E83" w:rsidRDefault="0019657A" w:rsidP="00235D36">
            <w:r w:rsidRPr="00B86E83">
              <w:rPr>
                <w:rFonts w:hint="eastAsia"/>
              </w:rPr>
              <w:t>8</w:t>
            </w:r>
            <w:r w:rsidRPr="00B86E83">
              <w:rPr>
                <w:rFonts w:hint="eastAsia"/>
              </w:rPr>
              <w:t>、前后开有观察窗</w:t>
            </w:r>
          </w:p>
          <w:p w14:paraId="3AEF2127" w14:textId="77777777" w:rsidR="0019657A" w:rsidRPr="00B86E83" w:rsidRDefault="0019657A" w:rsidP="00235D36">
            <w:r w:rsidRPr="00B86E83">
              <w:rPr>
                <w:rFonts w:hint="eastAsia"/>
              </w:rPr>
              <w:t>9</w:t>
            </w:r>
            <w:r w:rsidRPr="00B86E83">
              <w:rPr>
                <w:rFonts w:hint="eastAsia"/>
              </w:rPr>
              <w:t>、进线方式：上下均可进出线</w:t>
            </w:r>
          </w:p>
        </w:tc>
        <w:tc>
          <w:tcPr>
            <w:tcW w:w="2991" w:type="dxa"/>
          </w:tcPr>
          <w:p w14:paraId="02D7B1C9" w14:textId="77777777" w:rsidR="0019657A" w:rsidRPr="00B86E83" w:rsidRDefault="0019657A" w:rsidP="00235D36">
            <w:r w:rsidRPr="00B86E83">
              <w:rPr>
                <w:rFonts w:hint="eastAsia"/>
              </w:rPr>
              <w:lastRenderedPageBreak/>
              <w:t>1</w:t>
            </w:r>
            <w:r w:rsidRPr="00B86E83">
              <w:rPr>
                <w:rFonts w:hint="eastAsia"/>
              </w:rPr>
              <w:t>、断路器：</w:t>
            </w:r>
            <w:r w:rsidRPr="00B86E83">
              <w:rPr>
                <w:rFonts w:hint="eastAsia"/>
              </w:rPr>
              <w:t>DW15-630/</w:t>
            </w:r>
            <w:smartTag w:uri="urn:schemas-microsoft-com:office:smarttags" w:element="chmetcnv">
              <w:smartTagPr>
                <w:attr w:name="UnitName" w:val="a"/>
                <w:attr w:name="SourceValue" w:val="1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6E83">
                <w:rPr>
                  <w:rFonts w:hint="eastAsia"/>
                </w:rPr>
                <w:t>160A</w:t>
              </w:r>
            </w:smartTag>
          </w:p>
          <w:p w14:paraId="27CC0C9D" w14:textId="77777777" w:rsidR="0019657A" w:rsidRPr="00B86E83" w:rsidRDefault="0019657A" w:rsidP="00235D36">
            <w:r w:rsidRPr="00B86E83">
              <w:rPr>
                <w:rFonts w:hint="eastAsia"/>
              </w:rPr>
              <w:t>2</w:t>
            </w:r>
            <w:r w:rsidRPr="00B86E83">
              <w:rPr>
                <w:rFonts w:hint="eastAsia"/>
              </w:rPr>
              <w:t>、电压表：</w:t>
            </w:r>
            <w:smartTag w:uri="urn:schemas-microsoft-com:office:smarttags" w:element="chmetcnv">
              <w:smartTagPr>
                <w:attr w:name="UnitName" w:val="l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6E83">
                <w:rPr>
                  <w:rFonts w:hint="eastAsia"/>
                </w:rPr>
                <w:t>6L</w:t>
              </w:r>
            </w:smartTag>
            <w:r w:rsidRPr="00B86E83">
              <w:rPr>
                <w:rFonts w:hint="eastAsia"/>
              </w:rPr>
              <w:t>2-V 450V</w:t>
            </w:r>
          </w:p>
          <w:p w14:paraId="5A0CBD66" w14:textId="77777777" w:rsidR="0019657A" w:rsidRPr="00B86E83" w:rsidRDefault="0019657A" w:rsidP="00235D36">
            <w:r w:rsidRPr="00B86E83">
              <w:rPr>
                <w:rFonts w:hint="eastAsia"/>
              </w:rPr>
              <w:t>3</w:t>
            </w:r>
            <w:r w:rsidRPr="00B86E83">
              <w:rPr>
                <w:rFonts w:hint="eastAsia"/>
              </w:rPr>
              <w:t>、电流表：</w:t>
            </w:r>
            <w:smartTag w:uri="urn:schemas-microsoft-com:office:smarttags" w:element="chmetcnv">
              <w:smartTagPr>
                <w:attr w:name="UnitName" w:val="l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6E83">
                <w:rPr>
                  <w:rFonts w:hint="eastAsia"/>
                </w:rPr>
                <w:t>6L</w:t>
              </w:r>
            </w:smartTag>
            <w:r w:rsidRPr="00B86E83">
              <w:rPr>
                <w:rFonts w:hint="eastAsia"/>
              </w:rPr>
              <w:t>2-A</w:t>
            </w:r>
          </w:p>
          <w:p w14:paraId="35CAE525" w14:textId="77777777" w:rsidR="0019657A" w:rsidRPr="00B86E83" w:rsidRDefault="0019657A" w:rsidP="00235D36">
            <w:r w:rsidRPr="00B86E83">
              <w:rPr>
                <w:rFonts w:hint="eastAsia"/>
              </w:rPr>
              <w:t>4</w:t>
            </w:r>
            <w:r w:rsidRPr="00B86E83">
              <w:rPr>
                <w:rFonts w:hint="eastAsia"/>
              </w:rPr>
              <w:t>、互感器：</w:t>
            </w:r>
            <w:r w:rsidRPr="00B86E83">
              <w:rPr>
                <w:rFonts w:hint="eastAsia"/>
              </w:rPr>
              <w:t>BH-0.66</w:t>
            </w:r>
          </w:p>
          <w:p w14:paraId="43C59648" w14:textId="77777777" w:rsidR="0019657A" w:rsidRPr="00B86E83" w:rsidRDefault="0019657A" w:rsidP="00235D36">
            <w:r w:rsidRPr="00B86E83">
              <w:rPr>
                <w:rFonts w:hint="eastAsia"/>
              </w:rPr>
              <w:t>5</w:t>
            </w:r>
            <w:r w:rsidRPr="00B86E83">
              <w:rPr>
                <w:rFonts w:hint="eastAsia"/>
              </w:rPr>
              <w:t>、电压转换开关：</w:t>
            </w:r>
            <w:r w:rsidRPr="00B86E83">
              <w:rPr>
                <w:rFonts w:hint="eastAsia"/>
              </w:rPr>
              <w:t>LW5-16YH3/3</w:t>
            </w:r>
          </w:p>
          <w:p w14:paraId="0E2319D5" w14:textId="77777777" w:rsidR="0019657A" w:rsidRPr="00B86E83" w:rsidRDefault="0019657A" w:rsidP="00235D36">
            <w:r w:rsidRPr="00B86E83">
              <w:rPr>
                <w:rFonts w:hint="eastAsia"/>
              </w:rPr>
              <w:t>6</w:t>
            </w:r>
            <w:r w:rsidRPr="00B86E83">
              <w:rPr>
                <w:rFonts w:hint="eastAsia"/>
              </w:rPr>
              <w:t>、空气开关（带漏电保护）：</w:t>
            </w:r>
            <w:r w:rsidRPr="00B86E83">
              <w:rPr>
                <w:rFonts w:hint="eastAsia"/>
              </w:rPr>
              <w:t>DZ15LE</w:t>
            </w:r>
          </w:p>
        </w:tc>
      </w:tr>
      <w:tr w:rsidR="0019657A" w:rsidRPr="00B86E83" w14:paraId="55E8CB79" w14:textId="77777777" w:rsidTr="00235D36">
        <w:trPr>
          <w:trHeight w:val="300"/>
          <w:jc w:val="center"/>
        </w:trPr>
        <w:tc>
          <w:tcPr>
            <w:tcW w:w="426" w:type="dxa"/>
            <w:vAlign w:val="center"/>
          </w:tcPr>
          <w:p w14:paraId="43C96B02" w14:textId="77777777" w:rsidR="0019657A" w:rsidRPr="00B86E83" w:rsidRDefault="0019657A" w:rsidP="00235D36">
            <w:r w:rsidRPr="00B86E83"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 w14:paraId="211AF77B" w14:textId="77777777" w:rsidR="0019657A" w:rsidRPr="00B86E83" w:rsidRDefault="0019657A" w:rsidP="00235D36">
            <w:pPr>
              <w:rPr>
                <w:rFonts w:hint="eastAsia"/>
              </w:rPr>
            </w:pPr>
            <w:r w:rsidRPr="00B86E83">
              <w:rPr>
                <w:rFonts w:hint="eastAsia"/>
              </w:rPr>
              <w:t>计量柜</w:t>
            </w:r>
          </w:p>
        </w:tc>
        <w:tc>
          <w:tcPr>
            <w:tcW w:w="832" w:type="dxa"/>
            <w:vAlign w:val="center"/>
          </w:tcPr>
          <w:p w14:paraId="2294F5AA" w14:textId="77777777" w:rsidR="0019657A" w:rsidRPr="00B86E83" w:rsidRDefault="0019657A" w:rsidP="00235D36">
            <w:r w:rsidRPr="00B86E83">
              <w:rPr>
                <w:rFonts w:hint="eastAsia"/>
              </w:rPr>
              <w:t>GCK</w:t>
            </w:r>
          </w:p>
        </w:tc>
        <w:tc>
          <w:tcPr>
            <w:tcW w:w="767" w:type="dxa"/>
            <w:vAlign w:val="center"/>
          </w:tcPr>
          <w:p w14:paraId="47A13547" w14:textId="77777777" w:rsidR="0019657A" w:rsidRPr="00B86E83" w:rsidRDefault="0019657A" w:rsidP="00235D36">
            <w:r w:rsidRPr="00B86E83">
              <w:rPr>
                <w:rFonts w:hint="eastAsia"/>
              </w:rPr>
              <w:t>1</w:t>
            </w:r>
          </w:p>
        </w:tc>
        <w:tc>
          <w:tcPr>
            <w:tcW w:w="1509" w:type="dxa"/>
            <w:vAlign w:val="center"/>
          </w:tcPr>
          <w:p w14:paraId="0E85B951" w14:textId="77777777" w:rsidR="0019657A" w:rsidRPr="00B86E83" w:rsidRDefault="0019657A" w:rsidP="00235D36">
            <w:r w:rsidRPr="00B86E83">
              <w:rPr>
                <w:rFonts w:hint="eastAsia"/>
              </w:rPr>
              <w:t>电能</w:t>
            </w:r>
          </w:p>
          <w:p w14:paraId="3B2307B5" w14:textId="77777777" w:rsidR="0019657A" w:rsidRPr="00B86E83" w:rsidRDefault="0019657A" w:rsidP="00235D36">
            <w:r w:rsidRPr="00B86E83">
              <w:rPr>
                <w:rFonts w:hint="eastAsia"/>
              </w:rPr>
              <w:t>计量</w:t>
            </w:r>
          </w:p>
        </w:tc>
        <w:tc>
          <w:tcPr>
            <w:tcW w:w="2815" w:type="dxa"/>
          </w:tcPr>
          <w:p w14:paraId="49EB75D5" w14:textId="77777777" w:rsidR="0019657A" w:rsidRPr="00B86E83" w:rsidRDefault="0019657A" w:rsidP="00235D36">
            <w:r w:rsidRPr="00B86E83">
              <w:rPr>
                <w:rFonts w:hint="eastAsia"/>
              </w:rPr>
              <w:t>有功功率显示</w:t>
            </w:r>
          </w:p>
          <w:p w14:paraId="6914465E" w14:textId="77777777" w:rsidR="0019657A" w:rsidRPr="00B86E83" w:rsidRDefault="0019657A" w:rsidP="00235D36">
            <w:r w:rsidRPr="00B86E83">
              <w:rPr>
                <w:rFonts w:hint="eastAsia"/>
              </w:rPr>
              <w:t>无功功率显示</w:t>
            </w:r>
          </w:p>
          <w:p w14:paraId="49DC63C2" w14:textId="77777777" w:rsidR="0019657A" w:rsidRPr="00B86E83" w:rsidRDefault="0019657A" w:rsidP="00235D36">
            <w:r w:rsidRPr="00B86E83">
              <w:rPr>
                <w:rFonts w:hint="eastAsia"/>
              </w:rPr>
              <w:t>有功电能计量</w:t>
            </w:r>
          </w:p>
          <w:p w14:paraId="26EBDAA0" w14:textId="77777777" w:rsidR="0019657A" w:rsidRPr="00B86E83" w:rsidRDefault="0019657A" w:rsidP="00235D36">
            <w:r w:rsidRPr="00B86E83">
              <w:rPr>
                <w:rFonts w:hint="eastAsia"/>
              </w:rPr>
              <w:t>无功电能计量</w:t>
            </w:r>
          </w:p>
          <w:p w14:paraId="412EFB1A" w14:textId="77777777" w:rsidR="0019657A" w:rsidRPr="00B86E83" w:rsidRDefault="0019657A" w:rsidP="00235D36">
            <w:r w:rsidRPr="00B86E83">
              <w:rPr>
                <w:rFonts w:hint="eastAsia"/>
              </w:rPr>
              <w:t>综合显示仪表</w:t>
            </w:r>
          </w:p>
          <w:p w14:paraId="4263D928" w14:textId="77777777" w:rsidR="0019657A" w:rsidRPr="00B86E83" w:rsidRDefault="0019657A" w:rsidP="00235D36">
            <w:r w:rsidRPr="00B86E83">
              <w:rPr>
                <w:rFonts w:hint="eastAsia"/>
              </w:rPr>
              <w:t>电压显示</w:t>
            </w:r>
          </w:p>
          <w:p w14:paraId="0B8E9CAA" w14:textId="77777777" w:rsidR="0019657A" w:rsidRPr="00B86E83" w:rsidRDefault="0019657A" w:rsidP="00235D36">
            <w:r w:rsidRPr="00B86E83">
              <w:rPr>
                <w:rFonts w:hint="eastAsia"/>
              </w:rPr>
              <w:t>电流显示</w:t>
            </w:r>
          </w:p>
          <w:p w14:paraId="791CE405" w14:textId="77777777" w:rsidR="0019657A" w:rsidRPr="00B86E83" w:rsidRDefault="0019657A" w:rsidP="00235D36">
            <w:r w:rsidRPr="00B86E83">
              <w:rPr>
                <w:rFonts w:hint="eastAsia"/>
              </w:rPr>
              <w:t>前后开有必要的观察窗</w:t>
            </w:r>
          </w:p>
        </w:tc>
        <w:tc>
          <w:tcPr>
            <w:tcW w:w="2991" w:type="dxa"/>
          </w:tcPr>
          <w:p w14:paraId="646491D8" w14:textId="77777777" w:rsidR="0019657A" w:rsidRPr="00B86E83" w:rsidRDefault="0019657A" w:rsidP="00235D36">
            <w:r w:rsidRPr="00B86E83">
              <w:rPr>
                <w:rFonts w:hint="eastAsia"/>
              </w:rPr>
              <w:t>电流互感器：</w:t>
            </w:r>
            <w:r w:rsidRPr="00B86E83">
              <w:rPr>
                <w:rFonts w:hint="eastAsia"/>
              </w:rPr>
              <w:t>BH-0.66</w:t>
            </w:r>
          </w:p>
          <w:p w14:paraId="013BF965" w14:textId="77777777" w:rsidR="0019657A" w:rsidRPr="00B86E83" w:rsidRDefault="0019657A" w:rsidP="00235D36">
            <w:r w:rsidRPr="00B86E83">
              <w:rPr>
                <w:rFonts w:hint="eastAsia"/>
              </w:rPr>
              <w:t>三相四线有功电度表：</w:t>
            </w:r>
            <w:r w:rsidRPr="00B86E83">
              <w:rPr>
                <w:rFonts w:hint="eastAsia"/>
              </w:rPr>
              <w:t>DTS196</w:t>
            </w:r>
          </w:p>
          <w:p w14:paraId="74DB36B5" w14:textId="77777777" w:rsidR="0019657A" w:rsidRPr="00B86E83" w:rsidRDefault="0019657A" w:rsidP="00235D36">
            <w:r w:rsidRPr="00B86E83">
              <w:rPr>
                <w:rFonts w:hint="eastAsia"/>
              </w:rPr>
              <w:t>三相四线无功电度表：</w:t>
            </w:r>
            <w:r w:rsidRPr="00B86E83">
              <w:rPr>
                <w:rFonts w:hint="eastAsia"/>
              </w:rPr>
              <w:t>DXS196</w:t>
            </w:r>
          </w:p>
          <w:p w14:paraId="18CEC59A" w14:textId="77777777" w:rsidR="0019657A" w:rsidRPr="00B86E83" w:rsidRDefault="0019657A" w:rsidP="00235D36">
            <w:r w:rsidRPr="00B86E83">
              <w:rPr>
                <w:rFonts w:hint="eastAsia"/>
              </w:rPr>
              <w:t>有功功率显示：</w:t>
            </w:r>
            <w:smartTag w:uri="urn:schemas-microsoft-com:office:smarttags" w:element="chmetcnv">
              <w:smartTagPr>
                <w:attr w:name="UnitName" w:val="l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6E83">
                <w:rPr>
                  <w:rFonts w:hint="eastAsia"/>
                </w:rPr>
                <w:t>6L</w:t>
              </w:r>
            </w:smartTag>
            <w:r w:rsidRPr="00B86E83">
              <w:rPr>
                <w:rFonts w:hint="eastAsia"/>
              </w:rPr>
              <w:t>2-KW</w:t>
            </w:r>
          </w:p>
          <w:p w14:paraId="4F7F7019" w14:textId="77777777" w:rsidR="0019657A" w:rsidRPr="00B86E83" w:rsidRDefault="0019657A" w:rsidP="00235D36">
            <w:r w:rsidRPr="00B86E83">
              <w:rPr>
                <w:rFonts w:hint="eastAsia"/>
              </w:rPr>
              <w:t>无功功率显示：</w:t>
            </w:r>
            <w:smartTag w:uri="urn:schemas-microsoft-com:office:smarttags" w:element="chmetcnv">
              <w:smartTagPr>
                <w:attr w:name="UnitName" w:val="l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6E83">
                <w:rPr>
                  <w:rFonts w:hint="eastAsia"/>
                </w:rPr>
                <w:t>6L</w:t>
              </w:r>
            </w:smartTag>
            <w:r w:rsidRPr="00B86E83">
              <w:rPr>
                <w:rFonts w:hint="eastAsia"/>
              </w:rPr>
              <w:t>2-VAR</w:t>
            </w:r>
          </w:p>
          <w:p w14:paraId="66FC500A" w14:textId="77777777" w:rsidR="0019657A" w:rsidRPr="00B86E83" w:rsidRDefault="0019657A" w:rsidP="00235D36">
            <w:r w:rsidRPr="00B86E83">
              <w:rPr>
                <w:rFonts w:hint="eastAsia"/>
              </w:rPr>
              <w:t>电压表（指针式）：</w:t>
            </w:r>
            <w:smartTag w:uri="urn:schemas-microsoft-com:office:smarttags" w:element="chmetcnv">
              <w:smartTagPr>
                <w:attr w:name="UnitName" w:val="l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6E83">
                <w:rPr>
                  <w:rFonts w:hint="eastAsia"/>
                </w:rPr>
                <w:t>6L</w:t>
              </w:r>
            </w:smartTag>
            <w:r w:rsidRPr="00B86E83">
              <w:rPr>
                <w:rFonts w:hint="eastAsia"/>
              </w:rPr>
              <w:t>2-V</w:t>
            </w:r>
          </w:p>
          <w:p w14:paraId="78976B1E" w14:textId="77777777" w:rsidR="0019657A" w:rsidRPr="00B86E83" w:rsidRDefault="0019657A" w:rsidP="00235D36">
            <w:r w:rsidRPr="00B86E83">
              <w:rPr>
                <w:rFonts w:hint="eastAsia"/>
              </w:rPr>
              <w:t>电流表（指针式）：</w:t>
            </w:r>
            <w:smartTag w:uri="urn:schemas-microsoft-com:office:smarttags" w:element="chmetcnv">
              <w:smartTagPr>
                <w:attr w:name="UnitName" w:val="l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6E83">
                <w:rPr>
                  <w:rFonts w:hint="eastAsia"/>
                </w:rPr>
                <w:t>6L</w:t>
              </w:r>
            </w:smartTag>
            <w:r w:rsidRPr="00B86E83">
              <w:rPr>
                <w:rFonts w:hint="eastAsia"/>
              </w:rPr>
              <w:t>2-A</w:t>
            </w:r>
          </w:p>
          <w:p w14:paraId="63F555C8" w14:textId="77777777" w:rsidR="0019657A" w:rsidRPr="00B86E83" w:rsidRDefault="0019657A" w:rsidP="00235D36">
            <w:r w:rsidRPr="00B86E83">
              <w:rPr>
                <w:rFonts w:hint="eastAsia"/>
              </w:rPr>
              <w:t>综合显示仪表（数显式）：</w:t>
            </w:r>
            <w:r w:rsidRPr="00B86E83">
              <w:rPr>
                <w:rFonts w:hint="eastAsia"/>
              </w:rPr>
              <w:t>PY194E-2S4</w:t>
            </w:r>
          </w:p>
        </w:tc>
      </w:tr>
      <w:tr w:rsidR="0019657A" w:rsidRPr="00B86E83" w14:paraId="18264259" w14:textId="77777777" w:rsidTr="00235D36">
        <w:trPr>
          <w:trHeight w:val="300"/>
          <w:jc w:val="center"/>
        </w:trPr>
        <w:tc>
          <w:tcPr>
            <w:tcW w:w="426" w:type="dxa"/>
            <w:vAlign w:val="center"/>
          </w:tcPr>
          <w:p w14:paraId="5ED2B76C" w14:textId="77777777" w:rsidR="0019657A" w:rsidRPr="00B86E83" w:rsidRDefault="0019657A" w:rsidP="00235D36">
            <w:r w:rsidRPr="00B86E83"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 w14:paraId="54D39B9A" w14:textId="77777777" w:rsidR="0019657A" w:rsidRPr="00B86E83" w:rsidRDefault="0019657A" w:rsidP="00235D36">
            <w:r w:rsidRPr="00B86E83">
              <w:rPr>
                <w:rFonts w:hint="eastAsia"/>
              </w:rPr>
              <w:t>补偿柜</w:t>
            </w:r>
          </w:p>
        </w:tc>
        <w:tc>
          <w:tcPr>
            <w:tcW w:w="832" w:type="dxa"/>
            <w:vAlign w:val="center"/>
          </w:tcPr>
          <w:p w14:paraId="550535F7" w14:textId="77777777" w:rsidR="0019657A" w:rsidRPr="00B86E83" w:rsidRDefault="0019657A" w:rsidP="00235D36">
            <w:r w:rsidRPr="00B86E83">
              <w:rPr>
                <w:rFonts w:hint="eastAsia"/>
              </w:rPr>
              <w:t>GCK</w:t>
            </w:r>
          </w:p>
        </w:tc>
        <w:tc>
          <w:tcPr>
            <w:tcW w:w="767" w:type="dxa"/>
            <w:vAlign w:val="center"/>
          </w:tcPr>
          <w:p w14:paraId="43F42876" w14:textId="77777777" w:rsidR="0019657A" w:rsidRPr="00B86E83" w:rsidRDefault="0019657A" w:rsidP="00235D36">
            <w:r w:rsidRPr="00B86E83">
              <w:rPr>
                <w:rFonts w:hint="eastAsia"/>
              </w:rPr>
              <w:t>1</w:t>
            </w:r>
          </w:p>
        </w:tc>
        <w:tc>
          <w:tcPr>
            <w:tcW w:w="1509" w:type="dxa"/>
            <w:vAlign w:val="center"/>
          </w:tcPr>
          <w:p w14:paraId="08C107A5" w14:textId="77777777" w:rsidR="0019657A" w:rsidRPr="00B86E83" w:rsidRDefault="0019657A" w:rsidP="00235D36">
            <w:r w:rsidRPr="00B86E83">
              <w:rPr>
                <w:rFonts w:hint="eastAsia"/>
              </w:rPr>
              <w:t>功率因</w:t>
            </w:r>
          </w:p>
          <w:p w14:paraId="704EF112" w14:textId="77777777" w:rsidR="0019657A" w:rsidRPr="00B86E83" w:rsidRDefault="0019657A" w:rsidP="00235D36">
            <w:r w:rsidRPr="00B86E83">
              <w:rPr>
                <w:rFonts w:hint="eastAsia"/>
              </w:rPr>
              <w:t>数补偿</w:t>
            </w:r>
          </w:p>
        </w:tc>
        <w:tc>
          <w:tcPr>
            <w:tcW w:w="2815" w:type="dxa"/>
          </w:tcPr>
          <w:p w14:paraId="1F833F38" w14:textId="77777777" w:rsidR="0019657A" w:rsidRPr="00B86E83" w:rsidRDefault="0019657A" w:rsidP="00235D36">
            <w:r w:rsidRPr="00B86E83">
              <w:rPr>
                <w:rFonts w:hint="eastAsia"/>
              </w:rPr>
              <w:t>手动控制功能</w:t>
            </w:r>
          </w:p>
          <w:p w14:paraId="091D0E9B" w14:textId="77777777" w:rsidR="0019657A" w:rsidRPr="00B86E83" w:rsidRDefault="0019657A" w:rsidP="00235D36">
            <w:r w:rsidRPr="00B86E83">
              <w:rPr>
                <w:rFonts w:hint="eastAsia"/>
              </w:rPr>
              <w:t>自动控制功能</w:t>
            </w:r>
          </w:p>
          <w:p w14:paraId="3AC5F9D2" w14:textId="77777777" w:rsidR="0019657A" w:rsidRPr="00B86E83" w:rsidRDefault="0019657A" w:rsidP="00235D36">
            <w:r w:rsidRPr="00B86E83">
              <w:rPr>
                <w:rFonts w:hint="eastAsia"/>
              </w:rPr>
              <w:t>补偿电容自动放电功能</w:t>
            </w:r>
          </w:p>
          <w:p w14:paraId="580DB8E4" w14:textId="77777777" w:rsidR="0019657A" w:rsidRPr="00B86E83" w:rsidRDefault="0019657A" w:rsidP="00235D36">
            <w:r w:rsidRPr="00B86E83">
              <w:rPr>
                <w:rFonts w:hint="eastAsia"/>
              </w:rPr>
              <w:t>补偿电容自恢复功能</w:t>
            </w:r>
          </w:p>
          <w:p w14:paraId="217AE73C" w14:textId="77777777" w:rsidR="0019657A" w:rsidRPr="00B86E83" w:rsidRDefault="0019657A" w:rsidP="00235D36">
            <w:r w:rsidRPr="00B86E83">
              <w:rPr>
                <w:rFonts w:hint="eastAsia"/>
              </w:rPr>
              <w:t>前后带有观察窗</w:t>
            </w:r>
          </w:p>
          <w:p w14:paraId="0305AB90" w14:textId="77777777" w:rsidR="0019657A" w:rsidRPr="00B86E83" w:rsidRDefault="0019657A" w:rsidP="00235D36">
            <w:r w:rsidRPr="00B86E83">
              <w:rPr>
                <w:rFonts w:hint="eastAsia"/>
              </w:rPr>
              <w:t>电容保护采用断路器保护</w:t>
            </w:r>
          </w:p>
          <w:p w14:paraId="0B9360B9" w14:textId="77777777" w:rsidR="0019657A" w:rsidRPr="00B86E83" w:rsidRDefault="0019657A" w:rsidP="00235D36">
            <w:r w:rsidRPr="00B86E83">
              <w:rPr>
                <w:rFonts w:hint="eastAsia"/>
              </w:rPr>
              <w:t>功率因数显示</w:t>
            </w:r>
          </w:p>
          <w:p w14:paraId="2FF24F89" w14:textId="77777777" w:rsidR="0019657A" w:rsidRPr="00B86E83" w:rsidRDefault="0019657A" w:rsidP="00235D36">
            <w:r w:rsidRPr="00B86E83">
              <w:rPr>
                <w:rFonts w:hint="eastAsia"/>
              </w:rPr>
              <w:t>前后开有观察窗</w:t>
            </w:r>
          </w:p>
        </w:tc>
        <w:tc>
          <w:tcPr>
            <w:tcW w:w="2991" w:type="dxa"/>
          </w:tcPr>
          <w:p w14:paraId="7DE1F952" w14:textId="77777777" w:rsidR="0019657A" w:rsidRPr="00B86E83" w:rsidRDefault="0019657A" w:rsidP="00235D36">
            <w:r w:rsidRPr="00B86E83">
              <w:rPr>
                <w:rFonts w:hint="eastAsia"/>
              </w:rPr>
              <w:t>补偿电容器：</w:t>
            </w:r>
            <w:r w:rsidRPr="00B86E83">
              <w:rPr>
                <w:rFonts w:hint="eastAsia"/>
              </w:rPr>
              <w:t>BSMJ0.4</w:t>
            </w:r>
          </w:p>
          <w:p w14:paraId="6126C971" w14:textId="77777777" w:rsidR="0019657A" w:rsidRPr="00B86E83" w:rsidRDefault="0019657A" w:rsidP="00235D36">
            <w:r w:rsidRPr="00B86E83">
              <w:rPr>
                <w:rFonts w:hint="eastAsia"/>
              </w:rPr>
              <w:t>接触器：</w:t>
            </w:r>
            <w:r w:rsidRPr="00B86E83">
              <w:rPr>
                <w:rFonts w:hint="eastAsia"/>
              </w:rPr>
              <w:t>CJ19</w:t>
            </w:r>
          </w:p>
          <w:p w14:paraId="280AE605" w14:textId="77777777" w:rsidR="0019657A" w:rsidRPr="00B86E83" w:rsidRDefault="0019657A" w:rsidP="00235D36">
            <w:r w:rsidRPr="00B86E83">
              <w:rPr>
                <w:rFonts w:hint="eastAsia"/>
              </w:rPr>
              <w:t>小型断路器：</w:t>
            </w:r>
            <w:r w:rsidRPr="00B86E83">
              <w:rPr>
                <w:rFonts w:hint="eastAsia"/>
              </w:rPr>
              <w:t>DZ47</w:t>
            </w:r>
          </w:p>
          <w:p w14:paraId="45270BDB" w14:textId="77777777" w:rsidR="0019657A" w:rsidRPr="00B86E83" w:rsidRDefault="0019657A" w:rsidP="00235D36">
            <w:r w:rsidRPr="00B86E83">
              <w:rPr>
                <w:rFonts w:hint="eastAsia"/>
              </w:rPr>
              <w:t>功率因数表：</w:t>
            </w:r>
            <w:smartTag w:uri="urn:schemas-microsoft-com:office:smarttags" w:element="chmetcnv">
              <w:smartTagPr>
                <w:attr w:name="UnitName" w:val="l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6E83">
                <w:rPr>
                  <w:rFonts w:hint="eastAsia"/>
                </w:rPr>
                <w:t>6L</w:t>
              </w:r>
            </w:smartTag>
            <w:r w:rsidRPr="00B86E83">
              <w:rPr>
                <w:rFonts w:hint="eastAsia"/>
              </w:rPr>
              <w:t>2-C0$</w:t>
            </w:r>
          </w:p>
          <w:p w14:paraId="05FEB9B0" w14:textId="77777777" w:rsidR="0019657A" w:rsidRPr="00B86E83" w:rsidRDefault="0019657A" w:rsidP="00235D36">
            <w:r w:rsidRPr="00B86E83">
              <w:rPr>
                <w:rFonts w:hint="eastAsia"/>
              </w:rPr>
              <w:t>自动补偿控制器：</w:t>
            </w:r>
            <w:r w:rsidRPr="00B86E83">
              <w:rPr>
                <w:rFonts w:hint="eastAsia"/>
              </w:rPr>
              <w:t>JKL5CF</w:t>
            </w:r>
          </w:p>
        </w:tc>
      </w:tr>
      <w:tr w:rsidR="0019657A" w:rsidRPr="00B86E83" w14:paraId="2F100149" w14:textId="77777777" w:rsidTr="00235D36">
        <w:trPr>
          <w:trHeight w:val="120"/>
          <w:jc w:val="center"/>
        </w:trPr>
        <w:tc>
          <w:tcPr>
            <w:tcW w:w="426" w:type="dxa"/>
            <w:vAlign w:val="center"/>
          </w:tcPr>
          <w:p w14:paraId="0ECC06A9" w14:textId="77777777" w:rsidR="0019657A" w:rsidRPr="00B86E83" w:rsidRDefault="0019657A" w:rsidP="00235D36">
            <w:r w:rsidRPr="00B86E83"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 w14:paraId="442828F5" w14:textId="77777777" w:rsidR="0019657A" w:rsidRPr="00B86E83" w:rsidRDefault="0019657A" w:rsidP="00235D36">
            <w:pPr>
              <w:rPr>
                <w:rFonts w:hint="eastAsia"/>
              </w:rPr>
            </w:pPr>
            <w:r w:rsidRPr="00B86E83">
              <w:rPr>
                <w:rFonts w:hint="eastAsia"/>
              </w:rPr>
              <w:t>出线柜</w:t>
            </w:r>
          </w:p>
          <w:p w14:paraId="53B8153F" w14:textId="77777777" w:rsidR="0019657A" w:rsidRPr="00B86E83" w:rsidRDefault="0019657A" w:rsidP="00235D36">
            <w:pPr>
              <w:rPr>
                <w:rFonts w:hint="eastAsia"/>
              </w:rPr>
            </w:pPr>
            <w:r w:rsidRPr="00B86E83">
              <w:rPr>
                <w:rFonts w:hint="eastAsia"/>
              </w:rPr>
              <w:t>（动力及照明柜</w:t>
            </w:r>
          </w:p>
          <w:p w14:paraId="5813EE59" w14:textId="77777777" w:rsidR="0019657A" w:rsidRPr="00B86E83" w:rsidRDefault="0019657A" w:rsidP="00235D36">
            <w:r w:rsidRPr="00B86E83">
              <w:rPr>
                <w:rFonts w:hint="eastAsia"/>
              </w:rPr>
              <w:t>）</w:t>
            </w:r>
          </w:p>
        </w:tc>
        <w:tc>
          <w:tcPr>
            <w:tcW w:w="832" w:type="dxa"/>
            <w:vAlign w:val="center"/>
          </w:tcPr>
          <w:p w14:paraId="0FABABB8" w14:textId="77777777" w:rsidR="0019657A" w:rsidRPr="00B86E83" w:rsidRDefault="0019657A" w:rsidP="00235D36">
            <w:r w:rsidRPr="00B86E83">
              <w:rPr>
                <w:rFonts w:hint="eastAsia"/>
              </w:rPr>
              <w:t>GCK</w:t>
            </w:r>
          </w:p>
        </w:tc>
        <w:tc>
          <w:tcPr>
            <w:tcW w:w="767" w:type="dxa"/>
            <w:vAlign w:val="center"/>
          </w:tcPr>
          <w:p w14:paraId="47E76E16" w14:textId="77777777" w:rsidR="0019657A" w:rsidRPr="00B86E83" w:rsidRDefault="0019657A" w:rsidP="00235D36">
            <w:r w:rsidRPr="00B86E83">
              <w:rPr>
                <w:rFonts w:hint="eastAsia"/>
              </w:rPr>
              <w:t>1</w:t>
            </w:r>
          </w:p>
        </w:tc>
        <w:tc>
          <w:tcPr>
            <w:tcW w:w="1509" w:type="dxa"/>
            <w:vAlign w:val="center"/>
          </w:tcPr>
          <w:p w14:paraId="14771D55" w14:textId="77777777" w:rsidR="0019657A" w:rsidRPr="00B86E83" w:rsidRDefault="0019657A" w:rsidP="00235D36">
            <w:r w:rsidRPr="00B86E83">
              <w:rPr>
                <w:rFonts w:hint="eastAsia"/>
              </w:rPr>
              <w:t>动力及照明控制</w:t>
            </w:r>
          </w:p>
        </w:tc>
        <w:tc>
          <w:tcPr>
            <w:tcW w:w="2815" w:type="dxa"/>
          </w:tcPr>
          <w:p w14:paraId="38AD0977" w14:textId="77777777" w:rsidR="0019657A" w:rsidRPr="00B86E83" w:rsidRDefault="0019657A" w:rsidP="00235D36">
            <w:r w:rsidRPr="00B86E83">
              <w:rPr>
                <w:rFonts w:hint="eastAsia"/>
              </w:rPr>
              <w:t>抽屉式，带有机械连锁机构，</w:t>
            </w:r>
          </w:p>
          <w:p w14:paraId="6150EDEC" w14:textId="77777777" w:rsidR="0019657A" w:rsidRPr="00B86E83" w:rsidRDefault="0019657A" w:rsidP="00235D36">
            <w:r w:rsidRPr="00B86E83">
              <w:rPr>
                <w:rFonts w:hint="eastAsia"/>
              </w:rPr>
              <w:t>带有隔室</w:t>
            </w:r>
          </w:p>
          <w:p w14:paraId="78C472D0" w14:textId="77777777" w:rsidR="0019657A" w:rsidRPr="00B86E83" w:rsidRDefault="0019657A" w:rsidP="00235D36">
            <w:r w:rsidRPr="00B86E83">
              <w:rPr>
                <w:rFonts w:hint="eastAsia"/>
              </w:rPr>
              <w:t>每个控制单元带有断电保护和电压指示</w:t>
            </w:r>
          </w:p>
          <w:p w14:paraId="23758DF9" w14:textId="77777777" w:rsidR="0019657A" w:rsidRPr="00B86E83" w:rsidRDefault="0019657A" w:rsidP="00235D36">
            <w:r w:rsidRPr="00B86E83">
              <w:rPr>
                <w:rFonts w:hint="eastAsia"/>
              </w:rPr>
              <w:t>每个柜体</w:t>
            </w:r>
            <w:r w:rsidRPr="00B86E83">
              <w:rPr>
                <w:rFonts w:hint="eastAsia"/>
              </w:rPr>
              <w:t>6</w:t>
            </w:r>
            <w:r w:rsidRPr="00B86E83">
              <w:rPr>
                <w:rFonts w:hint="eastAsia"/>
              </w:rPr>
              <w:t>支路（动力</w:t>
            </w:r>
            <w:r w:rsidRPr="00B86E83">
              <w:rPr>
                <w:rFonts w:hint="eastAsia"/>
              </w:rPr>
              <w:t>3</w:t>
            </w:r>
            <w:r w:rsidRPr="00B86E83">
              <w:rPr>
                <w:rFonts w:hint="eastAsia"/>
              </w:rPr>
              <w:t>个支路，照明三个支路），每支路控制电流</w:t>
            </w:r>
            <w:smartTag w:uri="urn:schemas-microsoft-com:office:smarttags" w:element="chmetcnv">
              <w:smartTagPr>
                <w:attr w:name="UnitName" w:val="a"/>
                <w:attr w:name="SourceValue" w:val="1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6E83">
                <w:rPr>
                  <w:rFonts w:hint="eastAsia"/>
                </w:rPr>
                <w:t>16A</w:t>
              </w:r>
            </w:smartTag>
          </w:p>
        </w:tc>
        <w:tc>
          <w:tcPr>
            <w:tcW w:w="2991" w:type="dxa"/>
          </w:tcPr>
          <w:p w14:paraId="6FD45F66" w14:textId="77777777" w:rsidR="0019657A" w:rsidRPr="00B86E83" w:rsidRDefault="0019657A" w:rsidP="00235D36">
            <w:r w:rsidRPr="00B86E83">
              <w:rPr>
                <w:rFonts w:hint="eastAsia"/>
              </w:rPr>
              <w:t>塑壳开关：</w:t>
            </w:r>
            <w:r w:rsidRPr="00B86E83">
              <w:rPr>
                <w:rFonts w:hint="eastAsia"/>
              </w:rPr>
              <w:t>AAM1</w:t>
            </w:r>
          </w:p>
          <w:p w14:paraId="415CB302" w14:textId="77777777" w:rsidR="0019657A" w:rsidRPr="00B86E83" w:rsidRDefault="0019657A" w:rsidP="00235D36">
            <w:r w:rsidRPr="00B86E83">
              <w:rPr>
                <w:rFonts w:hint="eastAsia"/>
              </w:rPr>
              <w:t>接触器：</w:t>
            </w:r>
            <w:r w:rsidRPr="00B86E83">
              <w:rPr>
                <w:rFonts w:hint="eastAsia"/>
              </w:rPr>
              <w:t>CJX4</w:t>
            </w:r>
          </w:p>
          <w:p w14:paraId="1C4C1D62" w14:textId="77777777" w:rsidR="0019657A" w:rsidRPr="00B86E83" w:rsidRDefault="0019657A" w:rsidP="00235D36">
            <w:r w:rsidRPr="00B86E83">
              <w:rPr>
                <w:rFonts w:hint="eastAsia"/>
              </w:rPr>
              <w:t>电压表：</w:t>
            </w:r>
            <w:r w:rsidRPr="00B86E83">
              <w:rPr>
                <w:rFonts w:hint="eastAsia"/>
              </w:rPr>
              <w:t>99T1</w:t>
            </w:r>
          </w:p>
        </w:tc>
      </w:tr>
    </w:tbl>
    <w:p w14:paraId="140E0857" w14:textId="77777777" w:rsidR="0019657A" w:rsidRDefault="0019657A" w:rsidP="0019657A">
      <w:pPr>
        <w:rPr>
          <w:rFonts w:hint="eastAsia"/>
          <w:sz w:val="28"/>
          <w:szCs w:val="28"/>
        </w:rPr>
      </w:pPr>
    </w:p>
    <w:p w14:paraId="7962BBA2" w14:textId="77777777" w:rsidR="0019657A" w:rsidRDefault="0019657A" w:rsidP="001965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、其他</w:t>
      </w:r>
    </w:p>
    <w:p w14:paraId="5BC5215F" w14:textId="77777777" w:rsidR="0019657A" w:rsidRDefault="0019657A" w:rsidP="0019657A">
      <w:pPr>
        <w:widowControl/>
        <w:spacing w:line="440" w:lineRule="atLeast"/>
        <w:jc w:val="left"/>
        <w:rPr>
          <w:rFonts w:ascii="宋体" w:cs="宋体" w:hint="eastAsia"/>
          <w:b/>
          <w:szCs w:val="21"/>
        </w:rPr>
      </w:pPr>
      <w:r>
        <w:rPr>
          <w:rFonts w:ascii="宋体" w:cs="宋体" w:hint="eastAsia"/>
          <w:b/>
          <w:szCs w:val="21"/>
        </w:rPr>
        <w:t>⑴使用环境条件</w:t>
      </w:r>
    </w:p>
    <w:p w14:paraId="349E2C87" w14:textId="77777777" w:rsidR="0019657A" w:rsidRDefault="0019657A" w:rsidP="0019657A">
      <w:pPr>
        <w:widowControl/>
        <w:spacing w:line="440" w:lineRule="atLeast"/>
        <w:jc w:val="left"/>
        <w:rPr>
          <w:rFonts w:ascii="宋体" w:cs="宋体" w:hint="eastAsia"/>
          <w:szCs w:val="21"/>
        </w:rPr>
      </w:pPr>
      <w:r>
        <w:rPr>
          <w:rFonts w:ascii="宋体" w:cs="宋体" w:hint="eastAsia"/>
          <w:szCs w:val="21"/>
        </w:rPr>
        <w:t>1、周围空气温度不高于+</w:t>
      </w:r>
      <w:smartTag w:uri="urn:schemas-microsoft-com:office:smarttags" w:element="chmetcnv">
        <w:smartTagPr>
          <w:attr w:name="UnitName" w:val="℃"/>
          <w:attr w:name="SourceValue" w:val="4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cs="宋体" w:hint="eastAsia"/>
            <w:szCs w:val="21"/>
          </w:rPr>
          <w:t>40℃</w:t>
        </w:r>
      </w:smartTag>
      <w:r>
        <w:rPr>
          <w:rFonts w:ascii="宋体" w:cs="宋体" w:hint="eastAsia"/>
          <w:szCs w:val="21"/>
        </w:rPr>
        <w:t>，不低于</w:t>
      </w:r>
      <w:smartTag w:uri="urn:schemas-microsoft-com:office:smarttags" w:element="chmetcnv">
        <w:smartTagPr>
          <w:attr w:name="UnitName" w:val="℃"/>
          <w:attr w:name="SourceValue" w:val="5"/>
          <w:attr w:name="HasSpace" w:val="False"/>
          <w:attr w:name="Negative" w:val="True"/>
          <w:attr w:name="NumberType" w:val="1"/>
          <w:attr w:name="TCSC" w:val="0"/>
        </w:smartTagPr>
        <w:r>
          <w:rPr>
            <w:rFonts w:ascii="宋体" w:cs="宋体" w:hint="eastAsia"/>
            <w:szCs w:val="21"/>
          </w:rPr>
          <w:t>-5℃</w:t>
        </w:r>
      </w:smartTag>
      <w:r>
        <w:rPr>
          <w:rFonts w:ascii="宋体" w:hint="eastAsia"/>
          <w:szCs w:val="21"/>
        </w:rPr>
        <w:t>,</w:t>
      </w:r>
      <w:r>
        <w:rPr>
          <w:rFonts w:ascii="宋体" w:cs="宋体" w:hint="eastAsia"/>
          <w:szCs w:val="21"/>
        </w:rPr>
        <w:t>在24小时内平均温度不高于+</w:t>
      </w:r>
      <w:smartTag w:uri="urn:schemas-microsoft-com:office:smarttags" w:element="chmetcnv">
        <w:smartTagPr>
          <w:attr w:name="UnitName" w:val="℃"/>
          <w:attr w:name="SourceValue" w:val="3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cs="宋体" w:hint="eastAsia"/>
            <w:szCs w:val="21"/>
          </w:rPr>
          <w:t>35℃</w:t>
        </w:r>
      </w:smartTag>
      <w:r>
        <w:rPr>
          <w:rFonts w:ascii="宋体" w:cs="宋体" w:hint="eastAsia"/>
          <w:szCs w:val="21"/>
        </w:rPr>
        <w:t>。</w:t>
      </w:r>
    </w:p>
    <w:p w14:paraId="331F09EA" w14:textId="77777777" w:rsidR="0019657A" w:rsidRDefault="0019657A" w:rsidP="0019657A">
      <w:pPr>
        <w:widowControl/>
        <w:spacing w:line="440" w:lineRule="atLeast"/>
        <w:jc w:val="left"/>
        <w:rPr>
          <w:rFonts w:ascii="宋体" w:cs="宋体" w:hint="eastAsia"/>
          <w:szCs w:val="21"/>
        </w:rPr>
      </w:pPr>
      <w:r>
        <w:rPr>
          <w:rFonts w:ascii="宋体" w:cs="宋体" w:hint="eastAsia"/>
          <w:szCs w:val="21"/>
        </w:rPr>
        <w:t>2、相对湿度在最高温度+</w:t>
      </w:r>
      <w:smartTag w:uri="urn:schemas-microsoft-com:office:smarttags" w:element="chmetcnv">
        <w:smartTagPr>
          <w:attr w:name="UnitName" w:val="℃"/>
          <w:attr w:name="SourceValue" w:val="4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cs="宋体" w:hint="eastAsia"/>
            <w:szCs w:val="21"/>
          </w:rPr>
          <w:t>40℃</w:t>
        </w:r>
      </w:smartTag>
      <w:r>
        <w:rPr>
          <w:rFonts w:ascii="宋体" w:cs="宋体" w:hint="eastAsia"/>
          <w:szCs w:val="21"/>
        </w:rPr>
        <w:t>时不超过50%,在较低温度时允许有较高的相对湿度，如+</w:t>
      </w:r>
      <w:smartTag w:uri="urn:schemas-microsoft-com:office:smarttags" w:element="chmetcnv">
        <w:smartTagPr>
          <w:attr w:name="UnitName" w:val="℃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cs="宋体" w:hint="eastAsia"/>
            <w:szCs w:val="21"/>
          </w:rPr>
          <w:t>20℃</w:t>
        </w:r>
      </w:smartTag>
      <w:r>
        <w:rPr>
          <w:rFonts w:ascii="宋体" w:cs="宋体" w:hint="eastAsia"/>
          <w:szCs w:val="21"/>
        </w:rPr>
        <w:t>时为90%；</w:t>
      </w:r>
    </w:p>
    <w:p w14:paraId="48CC2BCD" w14:textId="77777777" w:rsidR="0019657A" w:rsidRDefault="0019657A" w:rsidP="0019657A">
      <w:pPr>
        <w:widowControl/>
        <w:spacing w:line="440" w:lineRule="atLeast"/>
        <w:jc w:val="left"/>
        <w:rPr>
          <w:rFonts w:ascii="宋体" w:cs="宋体" w:hint="eastAsia"/>
          <w:szCs w:val="21"/>
        </w:rPr>
      </w:pPr>
      <w:r>
        <w:rPr>
          <w:rFonts w:ascii="宋体" w:cs="宋体" w:hint="eastAsia"/>
          <w:szCs w:val="21"/>
        </w:rPr>
        <w:t xml:space="preserve"> 3、空气清洁，无腐蚀性及爆炸性气体，无导电及能破坏绝缘的尘埃；</w:t>
      </w:r>
    </w:p>
    <w:p w14:paraId="5BB9307C" w14:textId="77777777" w:rsidR="0019657A" w:rsidRDefault="0019657A" w:rsidP="0019657A">
      <w:pPr>
        <w:widowControl/>
        <w:spacing w:line="440" w:lineRule="atLeast"/>
        <w:jc w:val="left"/>
        <w:rPr>
          <w:rFonts w:ascii="宋体" w:cs="宋体" w:hint="eastAsia"/>
          <w:szCs w:val="21"/>
        </w:rPr>
      </w:pPr>
      <w:r>
        <w:rPr>
          <w:rFonts w:ascii="宋体" w:cs="宋体" w:hint="eastAsia"/>
          <w:szCs w:val="21"/>
        </w:rPr>
        <w:t xml:space="preserve"> 4、无显著摇动和冲击振动的场合，垂直安装，倾斜度不应大于5度；</w:t>
      </w:r>
    </w:p>
    <w:p w14:paraId="6A85FD28" w14:textId="77777777" w:rsidR="0019657A" w:rsidRDefault="0019657A" w:rsidP="0019657A">
      <w:pPr>
        <w:widowControl/>
        <w:spacing w:line="440" w:lineRule="atLeast"/>
        <w:jc w:val="left"/>
        <w:rPr>
          <w:rFonts w:ascii="宋体" w:cs="宋体" w:hint="eastAsia"/>
          <w:szCs w:val="21"/>
        </w:rPr>
      </w:pPr>
      <w:r>
        <w:rPr>
          <w:rFonts w:ascii="宋体" w:cs="宋体" w:hint="eastAsia"/>
          <w:szCs w:val="21"/>
        </w:rPr>
        <w:t xml:space="preserve"> 5、海拔高度不超过</w:t>
      </w:r>
      <w:smartTag w:uri="urn:schemas-microsoft-com:office:smarttags" w:element="chmetcnv">
        <w:smartTagPr>
          <w:attr w:name="UnitName" w:val="米"/>
          <w:attr w:name="SourceValue" w:val="20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cs="宋体" w:hint="eastAsia"/>
            <w:szCs w:val="21"/>
          </w:rPr>
          <w:t>2000米</w:t>
        </w:r>
      </w:smartTag>
      <w:r>
        <w:rPr>
          <w:rFonts w:ascii="宋体" w:cs="宋体" w:hint="eastAsia"/>
          <w:szCs w:val="21"/>
        </w:rPr>
        <w:t>；</w:t>
      </w:r>
    </w:p>
    <w:p w14:paraId="314DC7E4" w14:textId="77777777" w:rsidR="0019657A" w:rsidRDefault="0019657A" w:rsidP="0019657A">
      <w:pPr>
        <w:widowControl/>
        <w:spacing w:line="440" w:lineRule="atLeast"/>
        <w:jc w:val="left"/>
        <w:rPr>
          <w:rFonts w:ascii="宋体" w:cs="宋体" w:hint="eastAsia"/>
          <w:szCs w:val="21"/>
        </w:rPr>
      </w:pPr>
      <w:r>
        <w:rPr>
          <w:rFonts w:ascii="宋体" w:cs="宋体" w:hint="eastAsia"/>
          <w:szCs w:val="21"/>
        </w:rPr>
        <w:t xml:space="preserve"> 6、成套设备适用于以下温度运输和储存；</w:t>
      </w:r>
      <w:smartTag w:uri="urn:schemas-microsoft-com:office:smarttags" w:element="chmetcnv">
        <w:smartTagPr>
          <w:attr w:name="UnitName" w:val="℃"/>
          <w:attr w:name="SourceValue" w:val="25"/>
          <w:attr w:name="HasSpace" w:val="False"/>
          <w:attr w:name="Negative" w:val="True"/>
          <w:attr w:name="NumberType" w:val="1"/>
          <w:attr w:name="TCSC" w:val="0"/>
        </w:smartTagPr>
        <w:r>
          <w:rPr>
            <w:rFonts w:ascii="宋体" w:cs="宋体" w:hint="eastAsia"/>
            <w:szCs w:val="21"/>
          </w:rPr>
          <w:t>-25℃</w:t>
        </w:r>
      </w:smartTag>
      <w:r>
        <w:rPr>
          <w:rFonts w:ascii="宋体" w:cs="宋体" w:hint="eastAsia"/>
          <w:szCs w:val="21"/>
        </w:rPr>
        <w:t>至+</w:t>
      </w:r>
      <w:smartTag w:uri="urn:schemas-microsoft-com:office:smarttags" w:element="chmetcnv">
        <w:smartTagPr>
          <w:attr w:name="UnitName" w:val="℃"/>
          <w:attr w:name="SourceValue" w:val="5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cs="宋体" w:hint="eastAsia"/>
            <w:szCs w:val="21"/>
          </w:rPr>
          <w:t>55℃</w:t>
        </w:r>
      </w:smartTag>
      <w:r>
        <w:rPr>
          <w:rFonts w:ascii="宋体" w:hint="eastAsia"/>
          <w:szCs w:val="21"/>
        </w:rPr>
        <w:t>。</w:t>
      </w:r>
      <w:r>
        <w:rPr>
          <w:rFonts w:ascii="宋体" w:cs="宋体" w:hint="eastAsia"/>
          <w:szCs w:val="21"/>
        </w:rPr>
        <w:t>在短时间内（不超过24小时）不超过+</w:t>
      </w:r>
      <w:smartTag w:uri="urn:schemas-microsoft-com:office:smarttags" w:element="chmetcnv">
        <w:smartTagPr>
          <w:attr w:name="UnitName" w:val="℃"/>
          <w:attr w:name="SourceValue" w:val="7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cs="宋体" w:hint="eastAsia"/>
            <w:szCs w:val="21"/>
          </w:rPr>
          <w:t>70℃</w:t>
        </w:r>
      </w:smartTag>
      <w:r>
        <w:rPr>
          <w:rFonts w:ascii="宋体" w:cs="宋体" w:hint="eastAsia"/>
          <w:szCs w:val="21"/>
        </w:rPr>
        <w:t>。</w:t>
      </w:r>
    </w:p>
    <w:p w14:paraId="0FFA3FEF" w14:textId="77777777" w:rsidR="0019657A" w:rsidRDefault="0019657A" w:rsidP="0019657A">
      <w:pPr>
        <w:widowControl/>
        <w:spacing w:line="440" w:lineRule="atLeast"/>
        <w:jc w:val="left"/>
        <w:rPr>
          <w:rFonts w:ascii="宋体" w:cs="宋体" w:hint="eastAsia"/>
          <w:b/>
          <w:szCs w:val="21"/>
        </w:rPr>
      </w:pPr>
      <w:r>
        <w:rPr>
          <w:rFonts w:ascii="宋体" w:cs="宋体" w:hint="eastAsia"/>
          <w:szCs w:val="21"/>
        </w:rPr>
        <w:t>⑵</w:t>
      </w:r>
      <w:r>
        <w:rPr>
          <w:rFonts w:ascii="宋体" w:cs="宋体" w:hint="eastAsia"/>
          <w:b/>
          <w:szCs w:val="21"/>
        </w:rPr>
        <w:t>主要技术参数</w:t>
      </w:r>
    </w:p>
    <w:p w14:paraId="0E737FF4" w14:textId="77777777" w:rsidR="0019657A" w:rsidRDefault="0019657A" w:rsidP="0019657A">
      <w:pPr>
        <w:widowControl/>
        <w:spacing w:line="440" w:lineRule="atLeast"/>
        <w:jc w:val="left"/>
        <w:rPr>
          <w:rFonts w:ascii="宋体" w:cs="宋体" w:hint="eastAsia"/>
          <w:szCs w:val="21"/>
        </w:rPr>
      </w:pPr>
      <w:r>
        <w:rPr>
          <w:rFonts w:ascii="宋体" w:cs="宋体" w:hint="eastAsia"/>
          <w:szCs w:val="21"/>
        </w:rPr>
        <w:lastRenderedPageBreak/>
        <w:t>①、额定绝缘电压：直流660V</w:t>
      </w:r>
      <w:r>
        <w:rPr>
          <w:rFonts w:ascii="宋体" w:cs="宋体" w:hint="eastAsia"/>
          <w:szCs w:val="21"/>
        </w:rPr>
        <w:br/>
        <w:t>②、额定工作电压：交流380V</w:t>
      </w:r>
      <w:r>
        <w:rPr>
          <w:rFonts w:ascii="宋体" w:cs="宋体" w:hint="eastAsia"/>
          <w:szCs w:val="21"/>
        </w:rPr>
        <w:br/>
        <w:t>③、辅助电路额定工作电压：交流380V、220V</w:t>
      </w:r>
      <w:r>
        <w:rPr>
          <w:rFonts w:ascii="宋体" w:cs="宋体" w:hint="eastAsia"/>
          <w:szCs w:val="21"/>
        </w:rPr>
        <w:br/>
        <w:t>④、母线额定电流：</w:t>
      </w:r>
      <w:smartTag w:uri="urn:schemas-microsoft-com:office:smarttags" w:element="chmetcnv">
        <w:smartTagPr>
          <w:attr w:name="UnitName" w:val="a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cs="宋体" w:hint="eastAsia"/>
            <w:szCs w:val="21"/>
          </w:rPr>
          <w:t>100A</w:t>
        </w:r>
      </w:smartTag>
      <w:r>
        <w:rPr>
          <w:rFonts w:ascii="宋体" w:cs="宋体" w:hint="eastAsia"/>
          <w:szCs w:val="21"/>
        </w:rPr>
        <w:br/>
        <w:t>⑤、分支母线额定电流：10~</w:t>
      </w:r>
      <w:smartTag w:uri="urn:schemas-microsoft-com:office:smarttags" w:element="chmetcnv">
        <w:smartTagPr>
          <w:attr w:name="UnitName" w:val="a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cs="宋体" w:hint="eastAsia"/>
            <w:szCs w:val="21"/>
          </w:rPr>
          <w:t>16A</w:t>
        </w:r>
      </w:smartTag>
      <w:r>
        <w:rPr>
          <w:rFonts w:ascii="宋体" w:cs="宋体" w:hint="eastAsia"/>
          <w:szCs w:val="21"/>
        </w:rPr>
        <w:t>；</w:t>
      </w:r>
    </w:p>
    <w:p w14:paraId="00007C1A" w14:textId="77777777" w:rsidR="0019657A" w:rsidRDefault="0019657A" w:rsidP="0019657A">
      <w:pPr>
        <w:widowControl/>
        <w:spacing w:line="440" w:lineRule="atLeast"/>
        <w:jc w:val="left"/>
        <w:rPr>
          <w:rFonts w:ascii="宋体" w:cs="宋体" w:hint="eastAsia"/>
          <w:szCs w:val="21"/>
        </w:rPr>
      </w:pPr>
      <w:r>
        <w:rPr>
          <w:rFonts w:ascii="宋体" w:cs="宋体" w:hint="eastAsia"/>
          <w:szCs w:val="21"/>
        </w:rPr>
        <w:t>⑥、柜体尺寸：柜高：</w:t>
      </w:r>
      <w:smartTag w:uri="urn:schemas-microsoft-com:office:smarttags" w:element="chmetcnv">
        <w:smartTagPr>
          <w:attr w:name="UnitName" w:val="mm"/>
          <w:attr w:name="SourceValue" w:val="20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cs="宋体" w:hint="eastAsia"/>
            <w:szCs w:val="21"/>
          </w:rPr>
          <w:t>2000mm</w:t>
        </w:r>
      </w:smartTag>
      <w:r>
        <w:rPr>
          <w:rFonts w:ascii="宋体" w:cs="宋体" w:hint="eastAsia"/>
          <w:szCs w:val="21"/>
        </w:rPr>
        <w:t>，柜宽：</w:t>
      </w:r>
      <w:smartTag w:uri="urn:schemas-microsoft-com:office:smarttags" w:element="chmetcnv">
        <w:smartTagPr>
          <w:attr w:name="UnitName" w:val="mm"/>
          <w:attr w:name="SourceValue" w:val="6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cs="宋体" w:hint="eastAsia"/>
            <w:szCs w:val="21"/>
          </w:rPr>
          <w:t>600mm</w:t>
        </w:r>
      </w:smartTag>
      <w:r>
        <w:rPr>
          <w:rFonts w:ascii="宋体" w:cs="宋体" w:hint="eastAsia"/>
          <w:szCs w:val="21"/>
        </w:rPr>
        <w:t>（</w:t>
      </w:r>
      <w:smartTag w:uri="urn:schemas-microsoft-com:office:smarttags" w:element="chmetcnv">
        <w:smartTagPr>
          <w:attr w:name="UnitName" w:val="mm"/>
          <w:attr w:name="SourceValue" w:val="800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ascii="宋体" w:cs="宋体" w:hint="eastAsia"/>
            <w:szCs w:val="21"/>
          </w:rPr>
          <w:t>800 mm</w:t>
        </w:r>
      </w:smartTag>
      <w:r>
        <w:rPr>
          <w:rFonts w:ascii="宋体" w:cs="宋体" w:hint="eastAsia"/>
          <w:szCs w:val="21"/>
        </w:rPr>
        <w:t>），柜深：</w:t>
      </w:r>
      <w:smartTag w:uri="urn:schemas-microsoft-com:office:smarttags" w:element="chmetcnv">
        <w:smartTagPr>
          <w:attr w:name="UnitName" w:val="mm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cs="宋体" w:hint="eastAsia"/>
            <w:szCs w:val="21"/>
          </w:rPr>
          <w:t>800mm</w:t>
        </w:r>
      </w:smartTag>
      <w:r>
        <w:rPr>
          <w:rFonts w:ascii="宋体" w:cs="宋体" w:hint="eastAsia"/>
          <w:szCs w:val="21"/>
        </w:rPr>
        <w:br/>
        <w:t>⑶</w:t>
      </w:r>
      <w:r>
        <w:rPr>
          <w:rFonts w:ascii="宋体" w:cs="宋体" w:hint="eastAsia"/>
          <w:b/>
          <w:szCs w:val="21"/>
        </w:rPr>
        <w:t>结构特征</w:t>
      </w:r>
      <w:r>
        <w:rPr>
          <w:rFonts w:ascii="宋体" w:cs="宋体" w:hint="eastAsia"/>
          <w:szCs w:val="21"/>
        </w:rPr>
        <w:br/>
        <w:t>①、柜体由薄钢板冲压成形，采用标准化设计，结构零-件通用性强，机械强度高。</w:t>
      </w:r>
      <w:r>
        <w:rPr>
          <w:rFonts w:ascii="宋体" w:cs="宋体" w:hint="eastAsia"/>
          <w:szCs w:val="21"/>
        </w:rPr>
        <w:br/>
        <w:t>②、柜体上部为主母线室、前部为电器室、后部为电缆进出线室，各室间有钢板或绝缘板作隔离，以保证使用安全。</w:t>
      </w:r>
      <w:r>
        <w:rPr>
          <w:rFonts w:ascii="宋体" w:cs="宋体" w:hint="eastAsia"/>
          <w:szCs w:val="21"/>
        </w:rPr>
        <w:br/>
        <w:t>③、柜体结构零件的表面保护层烤漆色泽美观质量可靠。</w:t>
      </w:r>
      <w:r>
        <w:rPr>
          <w:rFonts w:ascii="宋体" w:cs="宋体" w:hint="eastAsia"/>
          <w:szCs w:val="21"/>
        </w:rPr>
        <w:br/>
        <w:t>④、机械</w:t>
      </w:r>
      <w:proofErr w:type="gramStart"/>
      <w:r>
        <w:rPr>
          <w:rFonts w:ascii="宋体" w:cs="宋体" w:hint="eastAsia"/>
          <w:szCs w:val="21"/>
        </w:rPr>
        <w:t>联锁</w:t>
      </w:r>
      <w:proofErr w:type="gramEnd"/>
      <w:r>
        <w:rPr>
          <w:rFonts w:ascii="宋体" w:cs="宋体" w:hint="eastAsia"/>
          <w:szCs w:val="21"/>
        </w:rPr>
        <w:t>：GCK柜抽屉小室的门与断路器或隔离开关的操作手柄设有机械</w:t>
      </w:r>
      <w:proofErr w:type="gramStart"/>
      <w:r>
        <w:rPr>
          <w:rFonts w:ascii="宋体" w:cs="宋体" w:hint="eastAsia"/>
          <w:szCs w:val="21"/>
        </w:rPr>
        <w:t>联锁</w:t>
      </w:r>
      <w:proofErr w:type="gramEnd"/>
      <w:r>
        <w:rPr>
          <w:rFonts w:ascii="宋体" w:cs="宋体" w:hint="eastAsia"/>
          <w:szCs w:val="21"/>
        </w:rPr>
        <w:t>，只有手柄在分断位置时门才能开启以保证安全。</w:t>
      </w:r>
      <w:r>
        <w:rPr>
          <w:rFonts w:ascii="宋体" w:cs="宋体" w:hint="eastAsia"/>
          <w:szCs w:val="21"/>
        </w:rPr>
        <w:br/>
        <w:t>⑤、受电开关及GCK柜的抽屉都具有两个位置：接通位置及断开位置。</w:t>
      </w:r>
    </w:p>
    <w:p w14:paraId="2DA5975C" w14:textId="77777777" w:rsidR="0019657A" w:rsidRDefault="0019657A" w:rsidP="0019657A">
      <w:pPr>
        <w:jc w:val="center"/>
      </w:pPr>
    </w:p>
    <w:p w14:paraId="44AC7AD1" w14:textId="77777777" w:rsidR="0019657A" w:rsidRDefault="0019657A" w:rsidP="0019657A">
      <w:pPr>
        <w:rPr>
          <w:rFonts w:hint="eastAsia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356"/>
        <w:gridCol w:w="2616"/>
        <w:gridCol w:w="536"/>
        <w:gridCol w:w="536"/>
        <w:gridCol w:w="1640"/>
      </w:tblGrid>
      <w:tr w:rsidR="0019657A" w14:paraId="4EE207B6" w14:textId="77777777" w:rsidTr="00235D36">
        <w:trPr>
          <w:trHeight w:val="630"/>
          <w:jc w:val="center"/>
        </w:trPr>
        <w:tc>
          <w:tcPr>
            <w:tcW w:w="8220" w:type="dxa"/>
            <w:gridSpan w:val="6"/>
            <w:vAlign w:val="bottom"/>
          </w:tcPr>
          <w:p w14:paraId="27F075C0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黑体" w:eastAsia="黑体" w:cs="宋体" w:hint="eastAsia"/>
                <w:sz w:val="36"/>
                <w:szCs w:val="36"/>
              </w:rPr>
            </w:pPr>
            <w:bookmarkStart w:id="1" w:name="RANGE!A1:F92"/>
            <w:r>
              <w:rPr>
                <w:rFonts w:ascii="黑体" w:eastAsia="黑体" w:cs="宋体" w:hint="eastAsia"/>
                <w:sz w:val="36"/>
                <w:szCs w:val="36"/>
              </w:rPr>
              <w:t>低压供配电技术实</w:t>
            </w:r>
            <w:proofErr w:type="gramStart"/>
            <w:r>
              <w:rPr>
                <w:rFonts w:ascii="黑体" w:eastAsia="黑体" w:cs="宋体" w:hint="eastAsia"/>
                <w:sz w:val="36"/>
                <w:szCs w:val="36"/>
              </w:rPr>
              <w:t>训设备</w:t>
            </w:r>
            <w:proofErr w:type="gramEnd"/>
            <w:r>
              <w:rPr>
                <w:rFonts w:ascii="黑体" w:eastAsia="黑体" w:cs="宋体" w:hint="eastAsia"/>
                <w:sz w:val="36"/>
                <w:szCs w:val="36"/>
              </w:rPr>
              <w:t>配置清单</w:t>
            </w:r>
            <w:bookmarkEnd w:id="1"/>
          </w:p>
        </w:tc>
      </w:tr>
      <w:tr w:rsidR="0019657A" w14:paraId="3CBCF010" w14:textId="77777777" w:rsidTr="00235D36">
        <w:trPr>
          <w:trHeight w:val="289"/>
          <w:jc w:val="center"/>
        </w:trPr>
        <w:tc>
          <w:tcPr>
            <w:tcW w:w="536" w:type="dxa"/>
            <w:shd w:val="clear" w:color="000000" w:fill="808080"/>
            <w:vAlign w:val="center"/>
          </w:tcPr>
          <w:p w14:paraId="504EBD76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b/>
                <w:bCs/>
                <w:sz w:val="20"/>
              </w:rPr>
            </w:pPr>
            <w:r>
              <w:rPr>
                <w:rFonts w:ascii="宋体" w:cs="宋体" w:hint="eastAsia"/>
                <w:b/>
                <w:bCs/>
                <w:sz w:val="20"/>
              </w:rPr>
              <w:t>序号</w:t>
            </w:r>
          </w:p>
        </w:tc>
        <w:tc>
          <w:tcPr>
            <w:tcW w:w="2356" w:type="dxa"/>
            <w:shd w:val="clear" w:color="000000" w:fill="808080"/>
            <w:vAlign w:val="center"/>
          </w:tcPr>
          <w:p w14:paraId="77C74ABB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b/>
                <w:bCs/>
                <w:sz w:val="20"/>
              </w:rPr>
            </w:pPr>
            <w:r>
              <w:rPr>
                <w:rFonts w:ascii="宋体" w:cs="宋体" w:hint="eastAsia"/>
                <w:b/>
                <w:bCs/>
                <w:sz w:val="20"/>
              </w:rPr>
              <w:t>组件名称</w:t>
            </w:r>
          </w:p>
        </w:tc>
        <w:tc>
          <w:tcPr>
            <w:tcW w:w="2616" w:type="dxa"/>
            <w:shd w:val="clear" w:color="000000" w:fill="808080"/>
            <w:vAlign w:val="center"/>
          </w:tcPr>
          <w:p w14:paraId="338AD33B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b/>
                <w:bCs/>
                <w:sz w:val="20"/>
              </w:rPr>
            </w:pPr>
            <w:r>
              <w:rPr>
                <w:rFonts w:ascii="宋体" w:cs="宋体" w:hint="eastAsia"/>
                <w:b/>
                <w:bCs/>
                <w:sz w:val="20"/>
              </w:rPr>
              <w:t>规格型号</w:t>
            </w:r>
          </w:p>
        </w:tc>
        <w:tc>
          <w:tcPr>
            <w:tcW w:w="536" w:type="dxa"/>
            <w:shd w:val="clear" w:color="000000" w:fill="808080"/>
            <w:vAlign w:val="center"/>
          </w:tcPr>
          <w:p w14:paraId="6FD65C77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b/>
                <w:bCs/>
                <w:sz w:val="20"/>
              </w:rPr>
            </w:pPr>
            <w:r>
              <w:rPr>
                <w:rFonts w:ascii="宋体" w:cs="宋体" w:hint="eastAsia"/>
                <w:b/>
                <w:bCs/>
                <w:sz w:val="20"/>
              </w:rPr>
              <w:t>单位</w:t>
            </w:r>
          </w:p>
        </w:tc>
        <w:tc>
          <w:tcPr>
            <w:tcW w:w="536" w:type="dxa"/>
            <w:shd w:val="clear" w:color="000000" w:fill="808080"/>
            <w:vAlign w:val="center"/>
          </w:tcPr>
          <w:p w14:paraId="0DA63FDD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b/>
                <w:bCs/>
                <w:sz w:val="20"/>
              </w:rPr>
            </w:pPr>
            <w:r>
              <w:rPr>
                <w:rFonts w:ascii="宋体" w:cs="宋体" w:hint="eastAsia"/>
                <w:b/>
                <w:bCs/>
                <w:sz w:val="20"/>
              </w:rPr>
              <w:t>数量</w:t>
            </w:r>
          </w:p>
        </w:tc>
        <w:tc>
          <w:tcPr>
            <w:tcW w:w="1640" w:type="dxa"/>
            <w:shd w:val="clear" w:color="000000" w:fill="808080"/>
            <w:vAlign w:val="center"/>
          </w:tcPr>
          <w:p w14:paraId="3DECB3DD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b/>
                <w:bCs/>
                <w:sz w:val="20"/>
              </w:rPr>
            </w:pPr>
            <w:r>
              <w:rPr>
                <w:rFonts w:ascii="宋体" w:cs="宋体" w:hint="eastAsia"/>
                <w:b/>
                <w:bCs/>
                <w:sz w:val="20"/>
              </w:rPr>
              <w:t>备 注</w:t>
            </w:r>
          </w:p>
        </w:tc>
      </w:tr>
      <w:tr w:rsidR="0019657A" w14:paraId="6C299130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37527A4B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</w:t>
            </w:r>
          </w:p>
        </w:tc>
        <w:tc>
          <w:tcPr>
            <w:tcW w:w="2356" w:type="dxa"/>
            <w:vAlign w:val="center"/>
          </w:tcPr>
          <w:p w14:paraId="722A58F9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壳体</w:t>
            </w:r>
          </w:p>
        </w:tc>
        <w:tc>
          <w:tcPr>
            <w:tcW w:w="2616" w:type="dxa"/>
            <w:vAlign w:val="center"/>
          </w:tcPr>
          <w:p w14:paraId="5DA43E78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GCK 2000*800*1000</w:t>
            </w:r>
          </w:p>
        </w:tc>
        <w:tc>
          <w:tcPr>
            <w:tcW w:w="536" w:type="dxa"/>
            <w:vAlign w:val="center"/>
          </w:tcPr>
          <w:p w14:paraId="00FD5EBC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台</w:t>
            </w:r>
          </w:p>
        </w:tc>
        <w:tc>
          <w:tcPr>
            <w:tcW w:w="536" w:type="dxa"/>
            <w:vAlign w:val="center"/>
          </w:tcPr>
          <w:p w14:paraId="1327FD4F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</w:t>
            </w:r>
          </w:p>
        </w:tc>
        <w:tc>
          <w:tcPr>
            <w:tcW w:w="1640" w:type="dxa"/>
            <w:vAlign w:val="center"/>
          </w:tcPr>
          <w:p w14:paraId="002D7D39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高*宽*深</w:t>
            </w:r>
          </w:p>
        </w:tc>
      </w:tr>
      <w:tr w:rsidR="0019657A" w14:paraId="0B8BA09F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11B3DDB5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2</w:t>
            </w:r>
          </w:p>
        </w:tc>
        <w:tc>
          <w:tcPr>
            <w:tcW w:w="2356" w:type="dxa"/>
            <w:vAlign w:val="center"/>
          </w:tcPr>
          <w:p w14:paraId="3C4D2B5E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主断路器</w:t>
            </w:r>
          </w:p>
        </w:tc>
        <w:tc>
          <w:tcPr>
            <w:tcW w:w="2616" w:type="dxa"/>
            <w:vAlign w:val="center"/>
          </w:tcPr>
          <w:p w14:paraId="77857AFB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万能式断路器</w:t>
            </w:r>
          </w:p>
        </w:tc>
        <w:tc>
          <w:tcPr>
            <w:tcW w:w="536" w:type="dxa"/>
            <w:vAlign w:val="center"/>
          </w:tcPr>
          <w:p w14:paraId="56CBD41C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proofErr w:type="gramStart"/>
            <w:r>
              <w:rPr>
                <w:rFonts w:ascii="宋体" w:cs="宋体" w:hint="eastAsia"/>
                <w:sz w:val="20"/>
              </w:rPr>
              <w:t>个</w:t>
            </w:r>
            <w:proofErr w:type="gramEnd"/>
          </w:p>
        </w:tc>
        <w:tc>
          <w:tcPr>
            <w:tcW w:w="536" w:type="dxa"/>
            <w:vAlign w:val="center"/>
          </w:tcPr>
          <w:p w14:paraId="649529C9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</w:t>
            </w:r>
          </w:p>
        </w:tc>
        <w:tc>
          <w:tcPr>
            <w:tcW w:w="1640" w:type="dxa"/>
            <w:vAlign w:val="center"/>
          </w:tcPr>
          <w:p w14:paraId="4970E846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控制电压220V</w:t>
            </w:r>
          </w:p>
        </w:tc>
      </w:tr>
      <w:tr w:rsidR="0019657A" w14:paraId="5924B1C1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069DA96A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3</w:t>
            </w:r>
          </w:p>
        </w:tc>
        <w:tc>
          <w:tcPr>
            <w:tcW w:w="2356" w:type="dxa"/>
            <w:vAlign w:val="center"/>
          </w:tcPr>
          <w:p w14:paraId="6978FD14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漏电断路器</w:t>
            </w:r>
          </w:p>
        </w:tc>
        <w:tc>
          <w:tcPr>
            <w:tcW w:w="2616" w:type="dxa"/>
            <w:vAlign w:val="center"/>
          </w:tcPr>
          <w:p w14:paraId="6191E399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DZ15LE-100/4901 </w:t>
            </w:r>
            <w:smartTag w:uri="urn:schemas-microsoft-com:office:smarttags" w:element="chmetcnv">
              <w:smartTagPr>
                <w:attr w:name="UnitName" w:val="a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cs="宋体" w:hint="eastAsia"/>
                  <w:sz w:val="20"/>
                </w:rPr>
                <w:t>100A</w:t>
              </w:r>
            </w:smartTag>
          </w:p>
        </w:tc>
        <w:tc>
          <w:tcPr>
            <w:tcW w:w="536" w:type="dxa"/>
            <w:vAlign w:val="center"/>
          </w:tcPr>
          <w:p w14:paraId="34D53DAC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proofErr w:type="gramStart"/>
            <w:r>
              <w:rPr>
                <w:rFonts w:ascii="宋体" w:cs="宋体" w:hint="eastAsia"/>
                <w:sz w:val="20"/>
              </w:rPr>
              <w:t>个</w:t>
            </w:r>
            <w:proofErr w:type="gramEnd"/>
          </w:p>
        </w:tc>
        <w:tc>
          <w:tcPr>
            <w:tcW w:w="536" w:type="dxa"/>
            <w:vAlign w:val="center"/>
          </w:tcPr>
          <w:p w14:paraId="73ABC832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</w:t>
            </w:r>
          </w:p>
        </w:tc>
        <w:tc>
          <w:tcPr>
            <w:tcW w:w="1640" w:type="dxa"/>
            <w:vAlign w:val="center"/>
          </w:tcPr>
          <w:p w14:paraId="202C28C4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100~300MA</w:t>
            </w:r>
          </w:p>
        </w:tc>
      </w:tr>
      <w:tr w:rsidR="0019657A" w14:paraId="0029735E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6FC42F0C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4</w:t>
            </w:r>
          </w:p>
        </w:tc>
        <w:tc>
          <w:tcPr>
            <w:tcW w:w="2356" w:type="dxa"/>
            <w:vAlign w:val="center"/>
          </w:tcPr>
          <w:p w14:paraId="544DDBD0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电流表</w:t>
            </w:r>
          </w:p>
        </w:tc>
        <w:tc>
          <w:tcPr>
            <w:tcW w:w="2616" w:type="dxa"/>
            <w:vAlign w:val="center"/>
          </w:tcPr>
          <w:p w14:paraId="49F6AF86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cs="宋体" w:hint="eastAsia"/>
                  <w:sz w:val="20"/>
                </w:rPr>
                <w:t>6L</w:t>
              </w:r>
            </w:smartTag>
            <w:r>
              <w:rPr>
                <w:rFonts w:ascii="宋体" w:cs="宋体" w:hint="eastAsia"/>
                <w:sz w:val="20"/>
              </w:rPr>
              <w:t>2-100/5</w:t>
            </w:r>
          </w:p>
        </w:tc>
        <w:tc>
          <w:tcPr>
            <w:tcW w:w="536" w:type="dxa"/>
            <w:vAlign w:val="center"/>
          </w:tcPr>
          <w:p w14:paraId="17B89647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proofErr w:type="gramStart"/>
            <w:r>
              <w:rPr>
                <w:rFonts w:ascii="宋体" w:cs="宋体" w:hint="eastAsia"/>
                <w:sz w:val="20"/>
              </w:rPr>
              <w:t>个</w:t>
            </w:r>
            <w:proofErr w:type="gramEnd"/>
          </w:p>
        </w:tc>
        <w:tc>
          <w:tcPr>
            <w:tcW w:w="536" w:type="dxa"/>
            <w:vAlign w:val="center"/>
          </w:tcPr>
          <w:p w14:paraId="1F69D92B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3</w:t>
            </w:r>
          </w:p>
        </w:tc>
        <w:tc>
          <w:tcPr>
            <w:tcW w:w="1640" w:type="dxa"/>
            <w:vAlign w:val="center"/>
          </w:tcPr>
          <w:p w14:paraId="3ABD0304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　</w:t>
            </w:r>
          </w:p>
        </w:tc>
      </w:tr>
      <w:tr w:rsidR="0019657A" w14:paraId="1E031F58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513B987E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5</w:t>
            </w:r>
          </w:p>
        </w:tc>
        <w:tc>
          <w:tcPr>
            <w:tcW w:w="2356" w:type="dxa"/>
            <w:vAlign w:val="center"/>
          </w:tcPr>
          <w:p w14:paraId="7655EE37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电压表</w:t>
            </w:r>
          </w:p>
        </w:tc>
        <w:tc>
          <w:tcPr>
            <w:tcW w:w="2616" w:type="dxa"/>
            <w:vAlign w:val="center"/>
          </w:tcPr>
          <w:p w14:paraId="59A0B767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cs="宋体" w:hint="eastAsia"/>
                  <w:sz w:val="20"/>
                </w:rPr>
                <w:t>6L</w:t>
              </w:r>
            </w:smartTag>
            <w:r>
              <w:rPr>
                <w:rFonts w:ascii="宋体" w:cs="宋体" w:hint="eastAsia"/>
                <w:sz w:val="20"/>
              </w:rPr>
              <w:t>2-450V</w:t>
            </w:r>
          </w:p>
        </w:tc>
        <w:tc>
          <w:tcPr>
            <w:tcW w:w="536" w:type="dxa"/>
            <w:vAlign w:val="center"/>
          </w:tcPr>
          <w:p w14:paraId="05A8DB57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proofErr w:type="gramStart"/>
            <w:r>
              <w:rPr>
                <w:rFonts w:ascii="宋体" w:cs="宋体" w:hint="eastAsia"/>
                <w:sz w:val="20"/>
              </w:rPr>
              <w:t>个</w:t>
            </w:r>
            <w:proofErr w:type="gramEnd"/>
          </w:p>
        </w:tc>
        <w:tc>
          <w:tcPr>
            <w:tcW w:w="536" w:type="dxa"/>
            <w:vAlign w:val="center"/>
          </w:tcPr>
          <w:p w14:paraId="39F341D1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</w:t>
            </w:r>
          </w:p>
        </w:tc>
        <w:tc>
          <w:tcPr>
            <w:tcW w:w="1640" w:type="dxa"/>
            <w:vAlign w:val="center"/>
          </w:tcPr>
          <w:p w14:paraId="4430C505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　</w:t>
            </w:r>
          </w:p>
        </w:tc>
      </w:tr>
      <w:tr w:rsidR="0019657A" w14:paraId="29EC0852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78D6343A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6</w:t>
            </w:r>
          </w:p>
        </w:tc>
        <w:tc>
          <w:tcPr>
            <w:tcW w:w="2356" w:type="dxa"/>
            <w:vAlign w:val="center"/>
          </w:tcPr>
          <w:p w14:paraId="4C9E9D4A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信号灯</w:t>
            </w:r>
          </w:p>
        </w:tc>
        <w:tc>
          <w:tcPr>
            <w:tcW w:w="2616" w:type="dxa"/>
            <w:vAlign w:val="center"/>
          </w:tcPr>
          <w:p w14:paraId="7C050269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ND16-22/220V</w:t>
            </w:r>
          </w:p>
        </w:tc>
        <w:tc>
          <w:tcPr>
            <w:tcW w:w="536" w:type="dxa"/>
            <w:vAlign w:val="center"/>
          </w:tcPr>
          <w:p w14:paraId="673A70E0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proofErr w:type="gramStart"/>
            <w:r>
              <w:rPr>
                <w:rFonts w:ascii="宋体" w:cs="宋体" w:hint="eastAsia"/>
                <w:sz w:val="20"/>
              </w:rPr>
              <w:t>个</w:t>
            </w:r>
            <w:proofErr w:type="gramEnd"/>
          </w:p>
        </w:tc>
        <w:tc>
          <w:tcPr>
            <w:tcW w:w="536" w:type="dxa"/>
            <w:vAlign w:val="center"/>
          </w:tcPr>
          <w:p w14:paraId="48092F98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2</w:t>
            </w:r>
          </w:p>
        </w:tc>
        <w:tc>
          <w:tcPr>
            <w:tcW w:w="1640" w:type="dxa"/>
            <w:vAlign w:val="center"/>
          </w:tcPr>
          <w:p w14:paraId="2373BB7A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红绿各1个</w:t>
            </w:r>
          </w:p>
        </w:tc>
      </w:tr>
      <w:tr w:rsidR="0019657A" w14:paraId="2FDF87D8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5F07F2D3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7</w:t>
            </w:r>
          </w:p>
        </w:tc>
        <w:tc>
          <w:tcPr>
            <w:tcW w:w="2356" w:type="dxa"/>
            <w:vAlign w:val="center"/>
          </w:tcPr>
          <w:p w14:paraId="4EFB7BF7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按钮</w:t>
            </w:r>
          </w:p>
        </w:tc>
        <w:tc>
          <w:tcPr>
            <w:tcW w:w="2616" w:type="dxa"/>
            <w:vAlign w:val="center"/>
          </w:tcPr>
          <w:p w14:paraId="20CFA17A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NP2-BA</w:t>
            </w:r>
          </w:p>
        </w:tc>
        <w:tc>
          <w:tcPr>
            <w:tcW w:w="536" w:type="dxa"/>
            <w:vAlign w:val="center"/>
          </w:tcPr>
          <w:p w14:paraId="58728AA1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proofErr w:type="gramStart"/>
            <w:r>
              <w:rPr>
                <w:rFonts w:ascii="宋体" w:cs="宋体" w:hint="eastAsia"/>
                <w:sz w:val="20"/>
              </w:rPr>
              <w:t>个</w:t>
            </w:r>
            <w:proofErr w:type="gramEnd"/>
          </w:p>
        </w:tc>
        <w:tc>
          <w:tcPr>
            <w:tcW w:w="536" w:type="dxa"/>
            <w:vAlign w:val="center"/>
          </w:tcPr>
          <w:p w14:paraId="3D3D1D01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2</w:t>
            </w:r>
          </w:p>
        </w:tc>
        <w:tc>
          <w:tcPr>
            <w:tcW w:w="1640" w:type="dxa"/>
            <w:vAlign w:val="center"/>
          </w:tcPr>
          <w:p w14:paraId="6C8E7305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红绿各1个</w:t>
            </w:r>
          </w:p>
        </w:tc>
      </w:tr>
      <w:tr w:rsidR="0019657A" w14:paraId="4146BA47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2D6B3B38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8</w:t>
            </w:r>
          </w:p>
        </w:tc>
        <w:tc>
          <w:tcPr>
            <w:tcW w:w="2356" w:type="dxa"/>
            <w:vAlign w:val="center"/>
          </w:tcPr>
          <w:p w14:paraId="05CB8D58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中间继电器</w:t>
            </w:r>
          </w:p>
        </w:tc>
        <w:tc>
          <w:tcPr>
            <w:tcW w:w="2616" w:type="dxa"/>
            <w:vAlign w:val="center"/>
          </w:tcPr>
          <w:p w14:paraId="6CFA0CB5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JZX</w:t>
            </w:r>
            <w:smartTag w:uri="urn:schemas-microsoft-com:office:smarttags" w:element="chmetcnv">
              <w:smartTagPr>
                <w:attr w:name="UnitName" w:val="F"/>
                <w:attr w:name="SourceValue" w:val="22"/>
                <w:attr w:name="HasSpace" w:val="False"/>
                <w:attr w:name="Negative" w:val="True"/>
                <w:attr w:name="NumberType" w:val="1"/>
                <w:attr w:name="TCSC" w:val="0"/>
              </w:smartTagPr>
              <w:r>
                <w:rPr>
                  <w:rFonts w:ascii="宋体" w:cs="宋体" w:hint="eastAsia"/>
                  <w:sz w:val="20"/>
                </w:rPr>
                <w:t>-22F</w:t>
              </w:r>
            </w:smartTag>
            <w:r>
              <w:rPr>
                <w:rFonts w:ascii="宋体" w:cs="宋体" w:hint="eastAsia"/>
                <w:sz w:val="20"/>
              </w:rPr>
              <w:t>/2Z AC220V</w:t>
            </w:r>
          </w:p>
        </w:tc>
        <w:tc>
          <w:tcPr>
            <w:tcW w:w="536" w:type="dxa"/>
            <w:vAlign w:val="center"/>
          </w:tcPr>
          <w:p w14:paraId="4FC66E3E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proofErr w:type="gramStart"/>
            <w:r>
              <w:rPr>
                <w:rFonts w:ascii="宋体" w:cs="宋体" w:hint="eastAsia"/>
                <w:sz w:val="20"/>
              </w:rPr>
              <w:t>个</w:t>
            </w:r>
            <w:proofErr w:type="gramEnd"/>
          </w:p>
        </w:tc>
        <w:tc>
          <w:tcPr>
            <w:tcW w:w="536" w:type="dxa"/>
            <w:vAlign w:val="center"/>
          </w:tcPr>
          <w:p w14:paraId="0A802F59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</w:t>
            </w:r>
          </w:p>
        </w:tc>
        <w:tc>
          <w:tcPr>
            <w:tcW w:w="1640" w:type="dxa"/>
            <w:vAlign w:val="center"/>
          </w:tcPr>
          <w:p w14:paraId="72A50F3E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　</w:t>
            </w:r>
          </w:p>
        </w:tc>
      </w:tr>
      <w:tr w:rsidR="0019657A" w14:paraId="2E8DD15B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51652044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9</w:t>
            </w:r>
          </w:p>
        </w:tc>
        <w:tc>
          <w:tcPr>
            <w:tcW w:w="2356" w:type="dxa"/>
            <w:vAlign w:val="center"/>
          </w:tcPr>
          <w:p w14:paraId="2F93AED0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端子</w:t>
            </w:r>
          </w:p>
        </w:tc>
        <w:tc>
          <w:tcPr>
            <w:tcW w:w="2616" w:type="dxa"/>
            <w:vAlign w:val="center"/>
          </w:tcPr>
          <w:p w14:paraId="4FA640CC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UK-2.5</w:t>
            </w:r>
          </w:p>
        </w:tc>
        <w:tc>
          <w:tcPr>
            <w:tcW w:w="536" w:type="dxa"/>
            <w:vAlign w:val="center"/>
          </w:tcPr>
          <w:p w14:paraId="3810A6C7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片</w:t>
            </w:r>
          </w:p>
        </w:tc>
        <w:tc>
          <w:tcPr>
            <w:tcW w:w="536" w:type="dxa"/>
            <w:vAlign w:val="center"/>
          </w:tcPr>
          <w:p w14:paraId="71DB03DF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10</w:t>
            </w:r>
          </w:p>
        </w:tc>
        <w:tc>
          <w:tcPr>
            <w:tcW w:w="1640" w:type="dxa"/>
            <w:vAlign w:val="center"/>
          </w:tcPr>
          <w:p w14:paraId="7A306B35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　</w:t>
            </w:r>
          </w:p>
        </w:tc>
      </w:tr>
      <w:tr w:rsidR="0019657A" w14:paraId="66373D62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11A568B4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10</w:t>
            </w:r>
          </w:p>
        </w:tc>
        <w:tc>
          <w:tcPr>
            <w:tcW w:w="2356" w:type="dxa"/>
            <w:vAlign w:val="center"/>
          </w:tcPr>
          <w:p w14:paraId="11AE704D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熔断器</w:t>
            </w:r>
          </w:p>
        </w:tc>
        <w:tc>
          <w:tcPr>
            <w:tcW w:w="2616" w:type="dxa"/>
            <w:vAlign w:val="center"/>
          </w:tcPr>
          <w:p w14:paraId="6C16E235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RT28-32/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cs="宋体" w:hint="eastAsia"/>
                  <w:sz w:val="20"/>
                </w:rPr>
                <w:t>3A</w:t>
              </w:r>
            </w:smartTag>
          </w:p>
        </w:tc>
        <w:tc>
          <w:tcPr>
            <w:tcW w:w="536" w:type="dxa"/>
            <w:vAlign w:val="center"/>
          </w:tcPr>
          <w:p w14:paraId="44F0F9D9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套</w:t>
            </w:r>
          </w:p>
        </w:tc>
        <w:tc>
          <w:tcPr>
            <w:tcW w:w="536" w:type="dxa"/>
            <w:vAlign w:val="center"/>
          </w:tcPr>
          <w:p w14:paraId="6BADD791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5</w:t>
            </w:r>
          </w:p>
        </w:tc>
        <w:tc>
          <w:tcPr>
            <w:tcW w:w="1640" w:type="dxa"/>
            <w:vAlign w:val="center"/>
          </w:tcPr>
          <w:p w14:paraId="0733B86F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　</w:t>
            </w:r>
          </w:p>
        </w:tc>
      </w:tr>
      <w:tr w:rsidR="0019657A" w14:paraId="02769524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703AC83E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11</w:t>
            </w:r>
          </w:p>
        </w:tc>
        <w:tc>
          <w:tcPr>
            <w:tcW w:w="2356" w:type="dxa"/>
            <w:vAlign w:val="center"/>
          </w:tcPr>
          <w:p w14:paraId="1A20E517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转换开关</w:t>
            </w:r>
          </w:p>
        </w:tc>
        <w:tc>
          <w:tcPr>
            <w:tcW w:w="2616" w:type="dxa"/>
            <w:vAlign w:val="center"/>
          </w:tcPr>
          <w:p w14:paraId="7B0172DA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LW5D-16/3</w:t>
            </w:r>
          </w:p>
        </w:tc>
        <w:tc>
          <w:tcPr>
            <w:tcW w:w="536" w:type="dxa"/>
            <w:vAlign w:val="center"/>
          </w:tcPr>
          <w:p w14:paraId="01A00AB0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proofErr w:type="gramStart"/>
            <w:r>
              <w:rPr>
                <w:rFonts w:ascii="宋体" w:cs="宋体" w:hint="eastAsia"/>
                <w:sz w:val="20"/>
              </w:rPr>
              <w:t>个</w:t>
            </w:r>
            <w:proofErr w:type="gramEnd"/>
          </w:p>
        </w:tc>
        <w:tc>
          <w:tcPr>
            <w:tcW w:w="536" w:type="dxa"/>
            <w:vAlign w:val="center"/>
          </w:tcPr>
          <w:p w14:paraId="73C6AE38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</w:t>
            </w:r>
          </w:p>
        </w:tc>
        <w:tc>
          <w:tcPr>
            <w:tcW w:w="1640" w:type="dxa"/>
            <w:vAlign w:val="center"/>
          </w:tcPr>
          <w:p w14:paraId="28168199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电压转换</w:t>
            </w:r>
          </w:p>
        </w:tc>
      </w:tr>
      <w:tr w:rsidR="0019657A" w14:paraId="4ED0581B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1A442F4B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12</w:t>
            </w:r>
          </w:p>
        </w:tc>
        <w:tc>
          <w:tcPr>
            <w:tcW w:w="2356" w:type="dxa"/>
            <w:vAlign w:val="center"/>
          </w:tcPr>
          <w:p w14:paraId="44D6FFFA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漏电断路器</w:t>
            </w:r>
          </w:p>
        </w:tc>
        <w:tc>
          <w:tcPr>
            <w:tcW w:w="2616" w:type="dxa"/>
            <w:vAlign w:val="center"/>
          </w:tcPr>
          <w:p w14:paraId="0726FF5A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DZ15LE-63/4300 </w:t>
            </w:r>
            <w:smartTag w:uri="urn:schemas-microsoft-com:office:smarttags" w:element="chmetcnv">
              <w:smartTagPr>
                <w:attr w:name="UnitName" w:val="a"/>
                <w:attr w:name="SourceValue" w:val="1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cs="宋体" w:hint="eastAsia"/>
                  <w:sz w:val="20"/>
                </w:rPr>
                <w:t>16A</w:t>
              </w:r>
            </w:smartTag>
          </w:p>
        </w:tc>
        <w:tc>
          <w:tcPr>
            <w:tcW w:w="536" w:type="dxa"/>
            <w:vAlign w:val="center"/>
          </w:tcPr>
          <w:p w14:paraId="7E1ED7E3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proofErr w:type="gramStart"/>
            <w:r>
              <w:rPr>
                <w:rFonts w:ascii="宋体" w:cs="宋体" w:hint="eastAsia"/>
                <w:sz w:val="20"/>
              </w:rPr>
              <w:t>个</w:t>
            </w:r>
            <w:proofErr w:type="gramEnd"/>
          </w:p>
        </w:tc>
        <w:tc>
          <w:tcPr>
            <w:tcW w:w="536" w:type="dxa"/>
            <w:vAlign w:val="center"/>
          </w:tcPr>
          <w:p w14:paraId="004D2883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</w:t>
            </w:r>
          </w:p>
        </w:tc>
        <w:tc>
          <w:tcPr>
            <w:tcW w:w="1640" w:type="dxa"/>
            <w:vAlign w:val="center"/>
          </w:tcPr>
          <w:p w14:paraId="2B17E59C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　</w:t>
            </w:r>
          </w:p>
        </w:tc>
      </w:tr>
      <w:tr w:rsidR="0019657A" w14:paraId="3D6A96E0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29D0E225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13</w:t>
            </w:r>
          </w:p>
        </w:tc>
        <w:tc>
          <w:tcPr>
            <w:tcW w:w="2356" w:type="dxa"/>
            <w:vAlign w:val="center"/>
          </w:tcPr>
          <w:p w14:paraId="4D807337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电流互感器</w:t>
            </w:r>
          </w:p>
        </w:tc>
        <w:tc>
          <w:tcPr>
            <w:tcW w:w="2616" w:type="dxa"/>
            <w:vAlign w:val="center"/>
          </w:tcPr>
          <w:p w14:paraId="53D0F3A6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BH0.66 100/5 </w:t>
            </w:r>
          </w:p>
        </w:tc>
        <w:tc>
          <w:tcPr>
            <w:tcW w:w="536" w:type="dxa"/>
            <w:vAlign w:val="center"/>
          </w:tcPr>
          <w:p w14:paraId="12200C03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proofErr w:type="gramStart"/>
            <w:r>
              <w:rPr>
                <w:rFonts w:ascii="宋体" w:cs="宋体" w:hint="eastAsia"/>
                <w:sz w:val="20"/>
              </w:rPr>
              <w:t>个</w:t>
            </w:r>
            <w:proofErr w:type="gramEnd"/>
          </w:p>
        </w:tc>
        <w:tc>
          <w:tcPr>
            <w:tcW w:w="536" w:type="dxa"/>
            <w:vAlign w:val="center"/>
          </w:tcPr>
          <w:p w14:paraId="7279875C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3</w:t>
            </w:r>
          </w:p>
        </w:tc>
        <w:tc>
          <w:tcPr>
            <w:tcW w:w="1640" w:type="dxa"/>
            <w:vAlign w:val="center"/>
          </w:tcPr>
          <w:p w14:paraId="3B4ABE12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　</w:t>
            </w:r>
          </w:p>
        </w:tc>
      </w:tr>
      <w:tr w:rsidR="0019657A" w14:paraId="1806A5C0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3D2ADD27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14</w:t>
            </w:r>
          </w:p>
        </w:tc>
        <w:tc>
          <w:tcPr>
            <w:tcW w:w="2356" w:type="dxa"/>
            <w:vAlign w:val="center"/>
          </w:tcPr>
          <w:p w14:paraId="3072E97A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铝排</w:t>
            </w:r>
          </w:p>
        </w:tc>
        <w:tc>
          <w:tcPr>
            <w:tcW w:w="2616" w:type="dxa"/>
            <w:vAlign w:val="center"/>
          </w:tcPr>
          <w:p w14:paraId="4373ABA9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　</w:t>
            </w:r>
          </w:p>
        </w:tc>
        <w:tc>
          <w:tcPr>
            <w:tcW w:w="536" w:type="dxa"/>
            <w:vAlign w:val="center"/>
          </w:tcPr>
          <w:p w14:paraId="478D5107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套</w:t>
            </w:r>
          </w:p>
        </w:tc>
        <w:tc>
          <w:tcPr>
            <w:tcW w:w="536" w:type="dxa"/>
            <w:vAlign w:val="center"/>
          </w:tcPr>
          <w:p w14:paraId="136A6332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</w:t>
            </w:r>
          </w:p>
        </w:tc>
        <w:tc>
          <w:tcPr>
            <w:tcW w:w="1640" w:type="dxa"/>
            <w:vAlign w:val="center"/>
          </w:tcPr>
          <w:p w14:paraId="736C2CFC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　</w:t>
            </w:r>
          </w:p>
        </w:tc>
      </w:tr>
      <w:tr w:rsidR="0019657A" w14:paraId="496AC3D7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5211874C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15</w:t>
            </w:r>
          </w:p>
        </w:tc>
        <w:tc>
          <w:tcPr>
            <w:tcW w:w="2356" w:type="dxa"/>
            <w:vAlign w:val="center"/>
          </w:tcPr>
          <w:p w14:paraId="05805291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电线及辅助材料</w:t>
            </w:r>
          </w:p>
        </w:tc>
        <w:tc>
          <w:tcPr>
            <w:tcW w:w="2616" w:type="dxa"/>
            <w:vAlign w:val="center"/>
          </w:tcPr>
          <w:p w14:paraId="26EC43FE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　</w:t>
            </w:r>
          </w:p>
        </w:tc>
        <w:tc>
          <w:tcPr>
            <w:tcW w:w="536" w:type="dxa"/>
            <w:vAlign w:val="center"/>
          </w:tcPr>
          <w:p w14:paraId="50F92D68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套</w:t>
            </w:r>
          </w:p>
        </w:tc>
        <w:tc>
          <w:tcPr>
            <w:tcW w:w="536" w:type="dxa"/>
            <w:vAlign w:val="center"/>
          </w:tcPr>
          <w:p w14:paraId="024FC939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</w:t>
            </w:r>
          </w:p>
        </w:tc>
        <w:tc>
          <w:tcPr>
            <w:tcW w:w="1640" w:type="dxa"/>
            <w:vAlign w:val="center"/>
          </w:tcPr>
          <w:p w14:paraId="49E74C66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　</w:t>
            </w:r>
          </w:p>
        </w:tc>
      </w:tr>
      <w:tr w:rsidR="0019657A" w14:paraId="210844C2" w14:textId="77777777" w:rsidTr="00235D36">
        <w:trPr>
          <w:trHeight w:val="379"/>
          <w:jc w:val="center"/>
        </w:trPr>
        <w:tc>
          <w:tcPr>
            <w:tcW w:w="8220" w:type="dxa"/>
            <w:gridSpan w:val="6"/>
            <w:vAlign w:val="bottom"/>
          </w:tcPr>
          <w:p w14:paraId="1FE7F755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电能计量柜</w:t>
            </w:r>
          </w:p>
        </w:tc>
      </w:tr>
      <w:tr w:rsidR="0019657A" w14:paraId="3E8B1E02" w14:textId="77777777" w:rsidTr="00235D36">
        <w:trPr>
          <w:trHeight w:val="289"/>
          <w:jc w:val="center"/>
        </w:trPr>
        <w:tc>
          <w:tcPr>
            <w:tcW w:w="536" w:type="dxa"/>
            <w:shd w:val="clear" w:color="000000" w:fill="808080"/>
            <w:vAlign w:val="center"/>
          </w:tcPr>
          <w:p w14:paraId="554287E3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b/>
                <w:bCs/>
                <w:sz w:val="20"/>
              </w:rPr>
            </w:pPr>
            <w:r>
              <w:rPr>
                <w:rFonts w:ascii="宋体" w:cs="宋体" w:hint="eastAsia"/>
                <w:b/>
                <w:bCs/>
                <w:sz w:val="20"/>
              </w:rPr>
              <w:t>序号</w:t>
            </w:r>
          </w:p>
        </w:tc>
        <w:tc>
          <w:tcPr>
            <w:tcW w:w="2356" w:type="dxa"/>
            <w:shd w:val="clear" w:color="000000" w:fill="808080"/>
            <w:vAlign w:val="center"/>
          </w:tcPr>
          <w:p w14:paraId="7463FF41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b/>
                <w:bCs/>
                <w:sz w:val="20"/>
              </w:rPr>
            </w:pPr>
            <w:r>
              <w:rPr>
                <w:rFonts w:ascii="宋体" w:cs="宋体" w:hint="eastAsia"/>
                <w:b/>
                <w:bCs/>
                <w:sz w:val="20"/>
              </w:rPr>
              <w:t>组件名称</w:t>
            </w:r>
          </w:p>
        </w:tc>
        <w:tc>
          <w:tcPr>
            <w:tcW w:w="2616" w:type="dxa"/>
            <w:shd w:val="clear" w:color="000000" w:fill="808080"/>
            <w:vAlign w:val="center"/>
          </w:tcPr>
          <w:p w14:paraId="3B44611E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b/>
                <w:bCs/>
                <w:sz w:val="20"/>
              </w:rPr>
            </w:pPr>
            <w:r>
              <w:rPr>
                <w:rFonts w:ascii="宋体" w:cs="宋体" w:hint="eastAsia"/>
                <w:b/>
                <w:bCs/>
                <w:sz w:val="20"/>
              </w:rPr>
              <w:t>规格型号</w:t>
            </w:r>
          </w:p>
        </w:tc>
        <w:tc>
          <w:tcPr>
            <w:tcW w:w="536" w:type="dxa"/>
            <w:shd w:val="clear" w:color="000000" w:fill="808080"/>
            <w:vAlign w:val="center"/>
          </w:tcPr>
          <w:p w14:paraId="494E8328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b/>
                <w:bCs/>
                <w:sz w:val="20"/>
              </w:rPr>
            </w:pPr>
            <w:r>
              <w:rPr>
                <w:rFonts w:ascii="宋体" w:cs="宋体" w:hint="eastAsia"/>
                <w:b/>
                <w:bCs/>
                <w:sz w:val="20"/>
              </w:rPr>
              <w:t>单位</w:t>
            </w:r>
          </w:p>
        </w:tc>
        <w:tc>
          <w:tcPr>
            <w:tcW w:w="536" w:type="dxa"/>
            <w:shd w:val="clear" w:color="000000" w:fill="808080"/>
            <w:vAlign w:val="center"/>
          </w:tcPr>
          <w:p w14:paraId="640A6567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b/>
                <w:bCs/>
                <w:sz w:val="20"/>
              </w:rPr>
            </w:pPr>
            <w:r>
              <w:rPr>
                <w:rFonts w:ascii="宋体" w:cs="宋体" w:hint="eastAsia"/>
                <w:b/>
                <w:bCs/>
                <w:sz w:val="20"/>
              </w:rPr>
              <w:t>数量</w:t>
            </w:r>
          </w:p>
        </w:tc>
        <w:tc>
          <w:tcPr>
            <w:tcW w:w="1640" w:type="dxa"/>
            <w:shd w:val="clear" w:color="000000" w:fill="808080"/>
            <w:vAlign w:val="center"/>
          </w:tcPr>
          <w:p w14:paraId="7DE11261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b/>
                <w:bCs/>
                <w:sz w:val="20"/>
              </w:rPr>
            </w:pPr>
            <w:r>
              <w:rPr>
                <w:rFonts w:ascii="宋体" w:cs="宋体" w:hint="eastAsia"/>
                <w:b/>
                <w:bCs/>
                <w:sz w:val="20"/>
              </w:rPr>
              <w:t>备 注</w:t>
            </w:r>
          </w:p>
        </w:tc>
      </w:tr>
      <w:tr w:rsidR="0019657A" w14:paraId="1CBC9193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7A0AF57C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lastRenderedPageBreak/>
              <w:t>1</w:t>
            </w:r>
          </w:p>
        </w:tc>
        <w:tc>
          <w:tcPr>
            <w:tcW w:w="2356" w:type="dxa"/>
            <w:vAlign w:val="center"/>
          </w:tcPr>
          <w:p w14:paraId="1178902F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壳体</w:t>
            </w:r>
          </w:p>
        </w:tc>
        <w:tc>
          <w:tcPr>
            <w:tcW w:w="2616" w:type="dxa"/>
            <w:vAlign w:val="center"/>
          </w:tcPr>
          <w:p w14:paraId="5940118C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GCK 2000*800*1000</w:t>
            </w:r>
          </w:p>
        </w:tc>
        <w:tc>
          <w:tcPr>
            <w:tcW w:w="536" w:type="dxa"/>
            <w:vAlign w:val="center"/>
          </w:tcPr>
          <w:p w14:paraId="09EE03BA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台</w:t>
            </w:r>
          </w:p>
        </w:tc>
        <w:tc>
          <w:tcPr>
            <w:tcW w:w="536" w:type="dxa"/>
            <w:vAlign w:val="center"/>
          </w:tcPr>
          <w:p w14:paraId="0B119E36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</w:t>
            </w:r>
          </w:p>
        </w:tc>
        <w:tc>
          <w:tcPr>
            <w:tcW w:w="1640" w:type="dxa"/>
            <w:vAlign w:val="center"/>
          </w:tcPr>
          <w:p w14:paraId="3DEF3477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高*宽*深</w:t>
            </w:r>
          </w:p>
        </w:tc>
      </w:tr>
      <w:tr w:rsidR="0019657A" w14:paraId="7491496B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09296DCD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2</w:t>
            </w:r>
          </w:p>
        </w:tc>
        <w:tc>
          <w:tcPr>
            <w:tcW w:w="2356" w:type="dxa"/>
            <w:vAlign w:val="center"/>
          </w:tcPr>
          <w:p w14:paraId="15660A32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三相四线有功电度表</w:t>
            </w:r>
          </w:p>
        </w:tc>
        <w:tc>
          <w:tcPr>
            <w:tcW w:w="2616" w:type="dxa"/>
            <w:vAlign w:val="center"/>
          </w:tcPr>
          <w:p w14:paraId="06A1E6E6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DTS862-4</w:t>
            </w:r>
          </w:p>
        </w:tc>
        <w:tc>
          <w:tcPr>
            <w:tcW w:w="536" w:type="dxa"/>
            <w:vAlign w:val="center"/>
          </w:tcPr>
          <w:p w14:paraId="0C23CB04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proofErr w:type="gramStart"/>
            <w:r>
              <w:rPr>
                <w:rFonts w:ascii="宋体" w:cs="宋体" w:hint="eastAsia"/>
                <w:sz w:val="20"/>
              </w:rPr>
              <w:t>个</w:t>
            </w:r>
            <w:proofErr w:type="gramEnd"/>
          </w:p>
        </w:tc>
        <w:tc>
          <w:tcPr>
            <w:tcW w:w="536" w:type="dxa"/>
            <w:vAlign w:val="center"/>
          </w:tcPr>
          <w:p w14:paraId="54301A8A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</w:t>
            </w:r>
          </w:p>
        </w:tc>
        <w:tc>
          <w:tcPr>
            <w:tcW w:w="1640" w:type="dxa"/>
            <w:vAlign w:val="center"/>
          </w:tcPr>
          <w:p w14:paraId="547701EA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　</w:t>
            </w:r>
          </w:p>
        </w:tc>
      </w:tr>
      <w:tr w:rsidR="0019657A" w14:paraId="454EA4A4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04BA7ECB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3</w:t>
            </w:r>
          </w:p>
        </w:tc>
        <w:tc>
          <w:tcPr>
            <w:tcW w:w="2356" w:type="dxa"/>
            <w:vAlign w:val="center"/>
          </w:tcPr>
          <w:p w14:paraId="019EDB09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三相三线无功电度表</w:t>
            </w:r>
          </w:p>
        </w:tc>
        <w:tc>
          <w:tcPr>
            <w:tcW w:w="2616" w:type="dxa"/>
            <w:vAlign w:val="center"/>
          </w:tcPr>
          <w:p w14:paraId="46459EF8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DS862-4</w:t>
            </w:r>
          </w:p>
        </w:tc>
        <w:tc>
          <w:tcPr>
            <w:tcW w:w="536" w:type="dxa"/>
            <w:vAlign w:val="center"/>
          </w:tcPr>
          <w:p w14:paraId="77F05A7F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proofErr w:type="gramStart"/>
            <w:r>
              <w:rPr>
                <w:rFonts w:ascii="宋体" w:cs="宋体" w:hint="eastAsia"/>
                <w:sz w:val="20"/>
              </w:rPr>
              <w:t>个</w:t>
            </w:r>
            <w:proofErr w:type="gramEnd"/>
          </w:p>
        </w:tc>
        <w:tc>
          <w:tcPr>
            <w:tcW w:w="536" w:type="dxa"/>
            <w:vAlign w:val="center"/>
          </w:tcPr>
          <w:p w14:paraId="5ACCAD9A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</w:t>
            </w:r>
          </w:p>
        </w:tc>
        <w:tc>
          <w:tcPr>
            <w:tcW w:w="1640" w:type="dxa"/>
            <w:vAlign w:val="center"/>
          </w:tcPr>
          <w:p w14:paraId="792CC356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　</w:t>
            </w:r>
          </w:p>
        </w:tc>
      </w:tr>
      <w:tr w:rsidR="0019657A" w14:paraId="66EB98A7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750EFEB8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4</w:t>
            </w:r>
          </w:p>
        </w:tc>
        <w:tc>
          <w:tcPr>
            <w:tcW w:w="2356" w:type="dxa"/>
            <w:vAlign w:val="center"/>
          </w:tcPr>
          <w:p w14:paraId="5B4EBC33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电压表</w:t>
            </w:r>
          </w:p>
        </w:tc>
        <w:tc>
          <w:tcPr>
            <w:tcW w:w="2616" w:type="dxa"/>
            <w:vAlign w:val="center"/>
          </w:tcPr>
          <w:p w14:paraId="7696C4F8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PZ777</w:t>
            </w:r>
          </w:p>
        </w:tc>
        <w:tc>
          <w:tcPr>
            <w:tcW w:w="536" w:type="dxa"/>
            <w:vAlign w:val="center"/>
          </w:tcPr>
          <w:p w14:paraId="110F5323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proofErr w:type="gramStart"/>
            <w:r>
              <w:rPr>
                <w:rFonts w:ascii="宋体" w:cs="宋体" w:hint="eastAsia"/>
                <w:sz w:val="20"/>
              </w:rPr>
              <w:t>个</w:t>
            </w:r>
            <w:proofErr w:type="gramEnd"/>
          </w:p>
        </w:tc>
        <w:tc>
          <w:tcPr>
            <w:tcW w:w="536" w:type="dxa"/>
            <w:vAlign w:val="center"/>
          </w:tcPr>
          <w:p w14:paraId="13F50EB4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</w:t>
            </w:r>
          </w:p>
        </w:tc>
        <w:tc>
          <w:tcPr>
            <w:tcW w:w="1640" w:type="dxa"/>
            <w:vAlign w:val="center"/>
          </w:tcPr>
          <w:p w14:paraId="3B41D094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数显式</w:t>
            </w:r>
          </w:p>
        </w:tc>
      </w:tr>
      <w:tr w:rsidR="0019657A" w14:paraId="4108BE6A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774C252B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5</w:t>
            </w:r>
          </w:p>
        </w:tc>
        <w:tc>
          <w:tcPr>
            <w:tcW w:w="2356" w:type="dxa"/>
            <w:vAlign w:val="center"/>
          </w:tcPr>
          <w:p w14:paraId="3F3ACF0B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电流表</w:t>
            </w:r>
          </w:p>
        </w:tc>
        <w:tc>
          <w:tcPr>
            <w:tcW w:w="2616" w:type="dxa"/>
            <w:vAlign w:val="center"/>
          </w:tcPr>
          <w:p w14:paraId="4E25AC8A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PA777</w:t>
            </w:r>
          </w:p>
        </w:tc>
        <w:tc>
          <w:tcPr>
            <w:tcW w:w="536" w:type="dxa"/>
            <w:vAlign w:val="center"/>
          </w:tcPr>
          <w:p w14:paraId="16591848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proofErr w:type="gramStart"/>
            <w:r>
              <w:rPr>
                <w:rFonts w:ascii="宋体" w:cs="宋体" w:hint="eastAsia"/>
                <w:sz w:val="20"/>
              </w:rPr>
              <w:t>个</w:t>
            </w:r>
            <w:proofErr w:type="gramEnd"/>
          </w:p>
        </w:tc>
        <w:tc>
          <w:tcPr>
            <w:tcW w:w="536" w:type="dxa"/>
            <w:vAlign w:val="center"/>
          </w:tcPr>
          <w:p w14:paraId="73053614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</w:t>
            </w:r>
          </w:p>
        </w:tc>
        <w:tc>
          <w:tcPr>
            <w:tcW w:w="1640" w:type="dxa"/>
            <w:vAlign w:val="center"/>
          </w:tcPr>
          <w:p w14:paraId="29F898C0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数显式</w:t>
            </w:r>
          </w:p>
        </w:tc>
      </w:tr>
      <w:tr w:rsidR="0019657A" w14:paraId="4E67C964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077DB8FC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6</w:t>
            </w:r>
          </w:p>
        </w:tc>
        <w:tc>
          <w:tcPr>
            <w:tcW w:w="2356" w:type="dxa"/>
            <w:vAlign w:val="center"/>
          </w:tcPr>
          <w:p w14:paraId="7D2E522B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多功能仪表</w:t>
            </w:r>
          </w:p>
        </w:tc>
        <w:tc>
          <w:tcPr>
            <w:tcW w:w="2616" w:type="dxa"/>
            <w:vAlign w:val="center"/>
          </w:tcPr>
          <w:p w14:paraId="7513256B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PD777</w:t>
            </w:r>
          </w:p>
        </w:tc>
        <w:tc>
          <w:tcPr>
            <w:tcW w:w="536" w:type="dxa"/>
            <w:vAlign w:val="center"/>
          </w:tcPr>
          <w:p w14:paraId="7A8F65FD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proofErr w:type="gramStart"/>
            <w:r>
              <w:rPr>
                <w:rFonts w:ascii="宋体" w:cs="宋体" w:hint="eastAsia"/>
                <w:sz w:val="20"/>
              </w:rPr>
              <w:t>个</w:t>
            </w:r>
            <w:proofErr w:type="gramEnd"/>
          </w:p>
        </w:tc>
        <w:tc>
          <w:tcPr>
            <w:tcW w:w="536" w:type="dxa"/>
            <w:vAlign w:val="center"/>
          </w:tcPr>
          <w:p w14:paraId="6A489F4E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</w:t>
            </w:r>
          </w:p>
        </w:tc>
        <w:tc>
          <w:tcPr>
            <w:tcW w:w="1640" w:type="dxa"/>
            <w:vAlign w:val="center"/>
          </w:tcPr>
          <w:p w14:paraId="7F147209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数显式</w:t>
            </w:r>
          </w:p>
        </w:tc>
      </w:tr>
      <w:tr w:rsidR="0019657A" w14:paraId="1889F941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7EA5E08F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7</w:t>
            </w:r>
          </w:p>
        </w:tc>
        <w:tc>
          <w:tcPr>
            <w:tcW w:w="2356" w:type="dxa"/>
            <w:vAlign w:val="center"/>
          </w:tcPr>
          <w:p w14:paraId="3CA4C8FB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转换开关</w:t>
            </w:r>
          </w:p>
        </w:tc>
        <w:tc>
          <w:tcPr>
            <w:tcW w:w="2616" w:type="dxa"/>
            <w:vAlign w:val="center"/>
          </w:tcPr>
          <w:p w14:paraId="18BF28EA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LW5D-16/3</w:t>
            </w:r>
          </w:p>
        </w:tc>
        <w:tc>
          <w:tcPr>
            <w:tcW w:w="536" w:type="dxa"/>
            <w:vAlign w:val="center"/>
          </w:tcPr>
          <w:p w14:paraId="789169C7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proofErr w:type="gramStart"/>
            <w:r>
              <w:rPr>
                <w:rFonts w:ascii="宋体" w:cs="宋体" w:hint="eastAsia"/>
                <w:sz w:val="20"/>
              </w:rPr>
              <w:t>个</w:t>
            </w:r>
            <w:proofErr w:type="gramEnd"/>
          </w:p>
        </w:tc>
        <w:tc>
          <w:tcPr>
            <w:tcW w:w="536" w:type="dxa"/>
            <w:vAlign w:val="center"/>
          </w:tcPr>
          <w:p w14:paraId="7D93F026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</w:t>
            </w:r>
          </w:p>
        </w:tc>
        <w:tc>
          <w:tcPr>
            <w:tcW w:w="1640" w:type="dxa"/>
            <w:vAlign w:val="center"/>
          </w:tcPr>
          <w:p w14:paraId="2F70E18F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电压转换</w:t>
            </w:r>
          </w:p>
        </w:tc>
      </w:tr>
      <w:tr w:rsidR="0019657A" w14:paraId="058B08D4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002BDEFA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8</w:t>
            </w:r>
          </w:p>
        </w:tc>
        <w:tc>
          <w:tcPr>
            <w:tcW w:w="2356" w:type="dxa"/>
            <w:vAlign w:val="center"/>
          </w:tcPr>
          <w:p w14:paraId="2E15BE51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端子</w:t>
            </w:r>
          </w:p>
        </w:tc>
        <w:tc>
          <w:tcPr>
            <w:tcW w:w="2616" w:type="dxa"/>
            <w:vAlign w:val="center"/>
          </w:tcPr>
          <w:p w14:paraId="1332E453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UK-2.5</w:t>
            </w:r>
          </w:p>
        </w:tc>
        <w:tc>
          <w:tcPr>
            <w:tcW w:w="536" w:type="dxa"/>
            <w:vAlign w:val="center"/>
          </w:tcPr>
          <w:p w14:paraId="226DFD2D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片</w:t>
            </w:r>
          </w:p>
        </w:tc>
        <w:tc>
          <w:tcPr>
            <w:tcW w:w="536" w:type="dxa"/>
            <w:vAlign w:val="center"/>
          </w:tcPr>
          <w:p w14:paraId="70966396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20</w:t>
            </w:r>
          </w:p>
        </w:tc>
        <w:tc>
          <w:tcPr>
            <w:tcW w:w="1640" w:type="dxa"/>
            <w:vAlign w:val="center"/>
          </w:tcPr>
          <w:p w14:paraId="54777331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　</w:t>
            </w:r>
          </w:p>
        </w:tc>
      </w:tr>
      <w:tr w:rsidR="0019657A" w14:paraId="0A946004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41DE6151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9</w:t>
            </w:r>
          </w:p>
        </w:tc>
        <w:tc>
          <w:tcPr>
            <w:tcW w:w="2356" w:type="dxa"/>
            <w:vAlign w:val="center"/>
          </w:tcPr>
          <w:p w14:paraId="0B483207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熔断器</w:t>
            </w:r>
          </w:p>
        </w:tc>
        <w:tc>
          <w:tcPr>
            <w:tcW w:w="2616" w:type="dxa"/>
            <w:vAlign w:val="center"/>
          </w:tcPr>
          <w:p w14:paraId="6BB3E299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RT28-32/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cs="宋体" w:hint="eastAsia"/>
                  <w:sz w:val="20"/>
                </w:rPr>
                <w:t>3A</w:t>
              </w:r>
            </w:smartTag>
          </w:p>
        </w:tc>
        <w:tc>
          <w:tcPr>
            <w:tcW w:w="536" w:type="dxa"/>
            <w:vAlign w:val="center"/>
          </w:tcPr>
          <w:p w14:paraId="6F09004A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套</w:t>
            </w:r>
          </w:p>
        </w:tc>
        <w:tc>
          <w:tcPr>
            <w:tcW w:w="536" w:type="dxa"/>
            <w:vAlign w:val="center"/>
          </w:tcPr>
          <w:p w14:paraId="475D08B3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5</w:t>
            </w:r>
          </w:p>
        </w:tc>
        <w:tc>
          <w:tcPr>
            <w:tcW w:w="1640" w:type="dxa"/>
            <w:vAlign w:val="center"/>
          </w:tcPr>
          <w:p w14:paraId="57239192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　</w:t>
            </w:r>
          </w:p>
        </w:tc>
      </w:tr>
      <w:tr w:rsidR="0019657A" w14:paraId="343D34F0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793421FC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10</w:t>
            </w:r>
          </w:p>
        </w:tc>
        <w:tc>
          <w:tcPr>
            <w:tcW w:w="2356" w:type="dxa"/>
            <w:vAlign w:val="center"/>
          </w:tcPr>
          <w:p w14:paraId="6008CB03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电流互感器</w:t>
            </w:r>
          </w:p>
        </w:tc>
        <w:tc>
          <w:tcPr>
            <w:tcW w:w="2616" w:type="dxa"/>
            <w:vAlign w:val="center"/>
          </w:tcPr>
          <w:p w14:paraId="4C6125B4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BH0.66 100/5 </w:t>
            </w:r>
          </w:p>
        </w:tc>
        <w:tc>
          <w:tcPr>
            <w:tcW w:w="536" w:type="dxa"/>
            <w:vAlign w:val="center"/>
          </w:tcPr>
          <w:p w14:paraId="45F04EA5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proofErr w:type="gramStart"/>
            <w:r>
              <w:rPr>
                <w:rFonts w:ascii="宋体" w:cs="宋体" w:hint="eastAsia"/>
                <w:sz w:val="20"/>
              </w:rPr>
              <w:t>个</w:t>
            </w:r>
            <w:proofErr w:type="gramEnd"/>
          </w:p>
        </w:tc>
        <w:tc>
          <w:tcPr>
            <w:tcW w:w="536" w:type="dxa"/>
            <w:vAlign w:val="center"/>
          </w:tcPr>
          <w:p w14:paraId="2F05EB21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3</w:t>
            </w:r>
          </w:p>
        </w:tc>
        <w:tc>
          <w:tcPr>
            <w:tcW w:w="1640" w:type="dxa"/>
            <w:vAlign w:val="center"/>
          </w:tcPr>
          <w:p w14:paraId="111A2D01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　</w:t>
            </w:r>
          </w:p>
        </w:tc>
      </w:tr>
      <w:tr w:rsidR="0019657A" w14:paraId="194F1430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2B24B028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11</w:t>
            </w:r>
          </w:p>
        </w:tc>
        <w:tc>
          <w:tcPr>
            <w:tcW w:w="2356" w:type="dxa"/>
            <w:vAlign w:val="center"/>
          </w:tcPr>
          <w:p w14:paraId="3986C79F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铝排</w:t>
            </w:r>
          </w:p>
        </w:tc>
        <w:tc>
          <w:tcPr>
            <w:tcW w:w="2616" w:type="dxa"/>
            <w:vAlign w:val="center"/>
          </w:tcPr>
          <w:p w14:paraId="02A4F77B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　</w:t>
            </w:r>
          </w:p>
        </w:tc>
        <w:tc>
          <w:tcPr>
            <w:tcW w:w="536" w:type="dxa"/>
            <w:vAlign w:val="center"/>
          </w:tcPr>
          <w:p w14:paraId="0DB6DF8F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套</w:t>
            </w:r>
          </w:p>
        </w:tc>
        <w:tc>
          <w:tcPr>
            <w:tcW w:w="536" w:type="dxa"/>
            <w:vAlign w:val="center"/>
          </w:tcPr>
          <w:p w14:paraId="3BAB3B6E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</w:t>
            </w:r>
          </w:p>
        </w:tc>
        <w:tc>
          <w:tcPr>
            <w:tcW w:w="1640" w:type="dxa"/>
            <w:vAlign w:val="center"/>
          </w:tcPr>
          <w:p w14:paraId="3313CA92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　</w:t>
            </w:r>
          </w:p>
        </w:tc>
      </w:tr>
      <w:tr w:rsidR="0019657A" w14:paraId="3C0309AD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09C6446A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12</w:t>
            </w:r>
          </w:p>
        </w:tc>
        <w:tc>
          <w:tcPr>
            <w:tcW w:w="2356" w:type="dxa"/>
            <w:vAlign w:val="center"/>
          </w:tcPr>
          <w:p w14:paraId="163B5B38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电线及辅助材料</w:t>
            </w:r>
          </w:p>
        </w:tc>
        <w:tc>
          <w:tcPr>
            <w:tcW w:w="2616" w:type="dxa"/>
            <w:vAlign w:val="center"/>
          </w:tcPr>
          <w:p w14:paraId="7E273C78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　</w:t>
            </w:r>
          </w:p>
        </w:tc>
        <w:tc>
          <w:tcPr>
            <w:tcW w:w="536" w:type="dxa"/>
            <w:vAlign w:val="center"/>
          </w:tcPr>
          <w:p w14:paraId="4247D296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套</w:t>
            </w:r>
          </w:p>
        </w:tc>
        <w:tc>
          <w:tcPr>
            <w:tcW w:w="536" w:type="dxa"/>
            <w:vAlign w:val="center"/>
          </w:tcPr>
          <w:p w14:paraId="58669C3B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</w:t>
            </w:r>
          </w:p>
        </w:tc>
        <w:tc>
          <w:tcPr>
            <w:tcW w:w="1640" w:type="dxa"/>
            <w:vAlign w:val="center"/>
          </w:tcPr>
          <w:p w14:paraId="7384782B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　</w:t>
            </w:r>
          </w:p>
        </w:tc>
      </w:tr>
      <w:tr w:rsidR="0019657A" w14:paraId="495B16A2" w14:textId="77777777" w:rsidTr="00235D36">
        <w:trPr>
          <w:trHeight w:val="379"/>
          <w:jc w:val="center"/>
        </w:trPr>
        <w:tc>
          <w:tcPr>
            <w:tcW w:w="8220" w:type="dxa"/>
            <w:gridSpan w:val="6"/>
            <w:vAlign w:val="bottom"/>
          </w:tcPr>
          <w:p w14:paraId="5B96F5A8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功率补偿柜</w:t>
            </w:r>
          </w:p>
        </w:tc>
      </w:tr>
      <w:tr w:rsidR="0019657A" w14:paraId="5F65B58C" w14:textId="77777777" w:rsidTr="00235D36">
        <w:trPr>
          <w:trHeight w:val="289"/>
          <w:jc w:val="center"/>
        </w:trPr>
        <w:tc>
          <w:tcPr>
            <w:tcW w:w="536" w:type="dxa"/>
            <w:shd w:val="clear" w:color="000000" w:fill="808080"/>
            <w:vAlign w:val="center"/>
          </w:tcPr>
          <w:p w14:paraId="46800E35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b/>
                <w:bCs/>
                <w:sz w:val="20"/>
              </w:rPr>
            </w:pPr>
            <w:r>
              <w:rPr>
                <w:rFonts w:ascii="宋体" w:cs="宋体" w:hint="eastAsia"/>
                <w:b/>
                <w:bCs/>
                <w:sz w:val="20"/>
              </w:rPr>
              <w:t>序号</w:t>
            </w:r>
          </w:p>
        </w:tc>
        <w:tc>
          <w:tcPr>
            <w:tcW w:w="2356" w:type="dxa"/>
            <w:shd w:val="clear" w:color="000000" w:fill="808080"/>
            <w:vAlign w:val="center"/>
          </w:tcPr>
          <w:p w14:paraId="39ADDA6D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b/>
                <w:bCs/>
                <w:sz w:val="20"/>
              </w:rPr>
            </w:pPr>
            <w:r>
              <w:rPr>
                <w:rFonts w:ascii="宋体" w:cs="宋体" w:hint="eastAsia"/>
                <w:b/>
                <w:bCs/>
                <w:sz w:val="20"/>
              </w:rPr>
              <w:t>组件名称</w:t>
            </w:r>
          </w:p>
        </w:tc>
        <w:tc>
          <w:tcPr>
            <w:tcW w:w="2616" w:type="dxa"/>
            <w:shd w:val="clear" w:color="000000" w:fill="808080"/>
            <w:vAlign w:val="center"/>
          </w:tcPr>
          <w:p w14:paraId="5DA152E6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b/>
                <w:bCs/>
                <w:sz w:val="20"/>
              </w:rPr>
            </w:pPr>
            <w:r>
              <w:rPr>
                <w:rFonts w:ascii="宋体" w:cs="宋体" w:hint="eastAsia"/>
                <w:b/>
                <w:bCs/>
                <w:sz w:val="20"/>
              </w:rPr>
              <w:t>规格型号</w:t>
            </w:r>
          </w:p>
        </w:tc>
        <w:tc>
          <w:tcPr>
            <w:tcW w:w="536" w:type="dxa"/>
            <w:shd w:val="clear" w:color="000000" w:fill="808080"/>
            <w:vAlign w:val="center"/>
          </w:tcPr>
          <w:p w14:paraId="10F63074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b/>
                <w:bCs/>
                <w:sz w:val="20"/>
              </w:rPr>
            </w:pPr>
            <w:r>
              <w:rPr>
                <w:rFonts w:ascii="宋体" w:cs="宋体" w:hint="eastAsia"/>
                <w:b/>
                <w:bCs/>
                <w:sz w:val="20"/>
              </w:rPr>
              <w:t>单位</w:t>
            </w:r>
          </w:p>
        </w:tc>
        <w:tc>
          <w:tcPr>
            <w:tcW w:w="536" w:type="dxa"/>
            <w:shd w:val="clear" w:color="000000" w:fill="808080"/>
            <w:vAlign w:val="center"/>
          </w:tcPr>
          <w:p w14:paraId="4FAD7F06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b/>
                <w:bCs/>
                <w:sz w:val="20"/>
              </w:rPr>
            </w:pPr>
            <w:r>
              <w:rPr>
                <w:rFonts w:ascii="宋体" w:cs="宋体" w:hint="eastAsia"/>
                <w:b/>
                <w:bCs/>
                <w:sz w:val="20"/>
              </w:rPr>
              <w:t>数量</w:t>
            </w:r>
          </w:p>
        </w:tc>
        <w:tc>
          <w:tcPr>
            <w:tcW w:w="1640" w:type="dxa"/>
            <w:shd w:val="clear" w:color="000000" w:fill="808080"/>
            <w:vAlign w:val="center"/>
          </w:tcPr>
          <w:p w14:paraId="4DEEDB73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b/>
                <w:bCs/>
                <w:sz w:val="20"/>
              </w:rPr>
            </w:pPr>
            <w:r>
              <w:rPr>
                <w:rFonts w:ascii="宋体" w:cs="宋体" w:hint="eastAsia"/>
                <w:b/>
                <w:bCs/>
                <w:sz w:val="20"/>
              </w:rPr>
              <w:t>备 注</w:t>
            </w:r>
          </w:p>
        </w:tc>
      </w:tr>
      <w:tr w:rsidR="0019657A" w14:paraId="6BEA18FC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5BF2B5D7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</w:t>
            </w:r>
          </w:p>
        </w:tc>
        <w:tc>
          <w:tcPr>
            <w:tcW w:w="2356" w:type="dxa"/>
            <w:vAlign w:val="center"/>
          </w:tcPr>
          <w:p w14:paraId="0936EE39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壳体</w:t>
            </w:r>
          </w:p>
        </w:tc>
        <w:tc>
          <w:tcPr>
            <w:tcW w:w="2616" w:type="dxa"/>
            <w:vAlign w:val="center"/>
          </w:tcPr>
          <w:p w14:paraId="1B5DB084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GCK 2000*800*1000</w:t>
            </w:r>
          </w:p>
        </w:tc>
        <w:tc>
          <w:tcPr>
            <w:tcW w:w="536" w:type="dxa"/>
            <w:vAlign w:val="center"/>
          </w:tcPr>
          <w:p w14:paraId="74496715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台</w:t>
            </w:r>
          </w:p>
        </w:tc>
        <w:tc>
          <w:tcPr>
            <w:tcW w:w="536" w:type="dxa"/>
            <w:vAlign w:val="center"/>
          </w:tcPr>
          <w:p w14:paraId="3F047422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</w:t>
            </w:r>
          </w:p>
        </w:tc>
        <w:tc>
          <w:tcPr>
            <w:tcW w:w="1640" w:type="dxa"/>
            <w:vAlign w:val="center"/>
          </w:tcPr>
          <w:p w14:paraId="28E81E96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高*宽*深</w:t>
            </w:r>
          </w:p>
        </w:tc>
      </w:tr>
      <w:tr w:rsidR="0019657A" w14:paraId="11CDDD82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0ECD7A1B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2</w:t>
            </w:r>
          </w:p>
        </w:tc>
        <w:tc>
          <w:tcPr>
            <w:tcW w:w="2356" w:type="dxa"/>
            <w:vAlign w:val="center"/>
          </w:tcPr>
          <w:p w14:paraId="7BD20957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隔离开关</w:t>
            </w:r>
          </w:p>
        </w:tc>
        <w:tc>
          <w:tcPr>
            <w:tcW w:w="2616" w:type="dxa"/>
            <w:vAlign w:val="center"/>
          </w:tcPr>
          <w:p w14:paraId="43BD3CE6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QSA</w:t>
            </w:r>
            <w:smartTag w:uri="urn:schemas-microsoft-com:office:smarttags" w:element="chmetcnv">
              <w:smartTagPr>
                <w:attr w:name="UnitName" w:val="a"/>
                <w:attr w:name="SourceValue" w:val="160"/>
                <w:attr w:name="HasSpace" w:val="False"/>
                <w:attr w:name="Negative" w:val="True"/>
                <w:attr w:name="NumberType" w:val="1"/>
                <w:attr w:name="TCSC" w:val="0"/>
              </w:smartTagPr>
              <w:r>
                <w:rPr>
                  <w:rFonts w:ascii="宋体" w:cs="宋体" w:hint="eastAsia"/>
                  <w:sz w:val="20"/>
                </w:rPr>
                <w:t>-160A</w:t>
              </w:r>
            </w:smartTag>
            <w:r>
              <w:rPr>
                <w:rFonts w:ascii="宋体" w:cs="宋体" w:hint="eastAsia"/>
                <w:sz w:val="20"/>
              </w:rPr>
              <w:t>/3</w:t>
            </w:r>
          </w:p>
        </w:tc>
        <w:tc>
          <w:tcPr>
            <w:tcW w:w="536" w:type="dxa"/>
            <w:vAlign w:val="center"/>
          </w:tcPr>
          <w:p w14:paraId="4DD62BC8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proofErr w:type="gramStart"/>
            <w:r>
              <w:rPr>
                <w:rFonts w:ascii="宋体" w:cs="宋体" w:hint="eastAsia"/>
                <w:sz w:val="20"/>
              </w:rPr>
              <w:t>个</w:t>
            </w:r>
            <w:proofErr w:type="gramEnd"/>
          </w:p>
        </w:tc>
        <w:tc>
          <w:tcPr>
            <w:tcW w:w="536" w:type="dxa"/>
            <w:vAlign w:val="center"/>
          </w:tcPr>
          <w:p w14:paraId="2C5A6489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</w:t>
            </w:r>
          </w:p>
        </w:tc>
        <w:tc>
          <w:tcPr>
            <w:tcW w:w="1640" w:type="dxa"/>
            <w:vAlign w:val="center"/>
          </w:tcPr>
          <w:p w14:paraId="22CF9D2F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　</w:t>
            </w:r>
          </w:p>
        </w:tc>
      </w:tr>
      <w:tr w:rsidR="0019657A" w14:paraId="14D9D951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21B77801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3</w:t>
            </w:r>
          </w:p>
        </w:tc>
        <w:tc>
          <w:tcPr>
            <w:tcW w:w="2356" w:type="dxa"/>
            <w:vAlign w:val="center"/>
          </w:tcPr>
          <w:p w14:paraId="1683858C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小型断路器</w:t>
            </w:r>
          </w:p>
        </w:tc>
        <w:tc>
          <w:tcPr>
            <w:tcW w:w="2616" w:type="dxa"/>
            <w:vAlign w:val="center"/>
          </w:tcPr>
          <w:p w14:paraId="4EA714C4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DZ47-60/3 </w:t>
            </w:r>
            <w:smartTag w:uri="urn:schemas-microsoft-com:office:smarttags" w:element="chmetcnv">
              <w:smartTagPr>
                <w:attr w:name="UnitName" w:val="a"/>
                <w:attr w:name="SourceValue" w:val="1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cs="宋体" w:hint="eastAsia"/>
                  <w:sz w:val="20"/>
                </w:rPr>
                <w:t>16A</w:t>
              </w:r>
            </w:smartTag>
          </w:p>
        </w:tc>
        <w:tc>
          <w:tcPr>
            <w:tcW w:w="536" w:type="dxa"/>
            <w:vAlign w:val="center"/>
          </w:tcPr>
          <w:p w14:paraId="7AD472EC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proofErr w:type="gramStart"/>
            <w:r>
              <w:rPr>
                <w:rFonts w:ascii="宋体" w:cs="宋体" w:hint="eastAsia"/>
                <w:sz w:val="20"/>
              </w:rPr>
              <w:t>个</w:t>
            </w:r>
            <w:proofErr w:type="gramEnd"/>
          </w:p>
        </w:tc>
        <w:tc>
          <w:tcPr>
            <w:tcW w:w="536" w:type="dxa"/>
            <w:vAlign w:val="center"/>
          </w:tcPr>
          <w:p w14:paraId="4349D221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8</w:t>
            </w:r>
          </w:p>
        </w:tc>
        <w:tc>
          <w:tcPr>
            <w:tcW w:w="1640" w:type="dxa"/>
            <w:vAlign w:val="center"/>
          </w:tcPr>
          <w:p w14:paraId="020F025A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　</w:t>
            </w:r>
          </w:p>
        </w:tc>
      </w:tr>
      <w:tr w:rsidR="0019657A" w14:paraId="4AEF3798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0472A8C3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4</w:t>
            </w:r>
          </w:p>
        </w:tc>
        <w:tc>
          <w:tcPr>
            <w:tcW w:w="2356" w:type="dxa"/>
            <w:vAlign w:val="center"/>
          </w:tcPr>
          <w:p w14:paraId="3DC0EB06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电容接触器</w:t>
            </w:r>
          </w:p>
        </w:tc>
        <w:tc>
          <w:tcPr>
            <w:tcW w:w="2616" w:type="dxa"/>
            <w:vAlign w:val="center"/>
          </w:tcPr>
          <w:p w14:paraId="2D052923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CJ19</w:t>
            </w:r>
            <w:smartTag w:uri="urn:schemas-microsoft-com:office:smarttags" w:element="chmetcnv">
              <w:smartTagPr>
                <w:attr w:name="UnitName" w:val="a"/>
                <w:attr w:name="SourceValue" w:val="2510"/>
                <w:attr w:name="HasSpace" w:val="False"/>
                <w:attr w:name="Negative" w:val="True"/>
                <w:attr w:name="NumberType" w:val="1"/>
                <w:attr w:name="TCSC" w:val="0"/>
              </w:smartTagPr>
              <w:r>
                <w:rPr>
                  <w:rFonts w:ascii="宋体" w:cs="宋体" w:hint="eastAsia"/>
                  <w:sz w:val="20"/>
                </w:rPr>
                <w:t>-2510A</w:t>
              </w:r>
            </w:smartTag>
          </w:p>
        </w:tc>
        <w:tc>
          <w:tcPr>
            <w:tcW w:w="536" w:type="dxa"/>
            <w:vAlign w:val="center"/>
          </w:tcPr>
          <w:p w14:paraId="3A07E308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proofErr w:type="gramStart"/>
            <w:r>
              <w:rPr>
                <w:rFonts w:ascii="宋体" w:cs="宋体" w:hint="eastAsia"/>
                <w:sz w:val="20"/>
              </w:rPr>
              <w:t>个</w:t>
            </w:r>
            <w:proofErr w:type="gramEnd"/>
          </w:p>
        </w:tc>
        <w:tc>
          <w:tcPr>
            <w:tcW w:w="536" w:type="dxa"/>
            <w:vAlign w:val="center"/>
          </w:tcPr>
          <w:p w14:paraId="5B9D700A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8</w:t>
            </w:r>
          </w:p>
        </w:tc>
        <w:tc>
          <w:tcPr>
            <w:tcW w:w="1640" w:type="dxa"/>
            <w:vAlign w:val="center"/>
          </w:tcPr>
          <w:p w14:paraId="41E00A12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控制电压220V</w:t>
            </w:r>
          </w:p>
        </w:tc>
      </w:tr>
      <w:tr w:rsidR="0019657A" w14:paraId="18E6FFE8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5634A101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5</w:t>
            </w:r>
          </w:p>
        </w:tc>
        <w:tc>
          <w:tcPr>
            <w:tcW w:w="2356" w:type="dxa"/>
            <w:vAlign w:val="center"/>
          </w:tcPr>
          <w:p w14:paraId="3C117496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电容器</w:t>
            </w:r>
          </w:p>
        </w:tc>
        <w:tc>
          <w:tcPr>
            <w:tcW w:w="2616" w:type="dxa"/>
            <w:vAlign w:val="center"/>
          </w:tcPr>
          <w:p w14:paraId="04B27470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BZMJ-0.4-6KVAR</w:t>
            </w:r>
          </w:p>
        </w:tc>
        <w:tc>
          <w:tcPr>
            <w:tcW w:w="536" w:type="dxa"/>
            <w:vAlign w:val="center"/>
          </w:tcPr>
          <w:p w14:paraId="4D29AD46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proofErr w:type="gramStart"/>
            <w:r>
              <w:rPr>
                <w:rFonts w:ascii="宋体" w:cs="宋体" w:hint="eastAsia"/>
                <w:sz w:val="20"/>
              </w:rPr>
              <w:t>个</w:t>
            </w:r>
            <w:proofErr w:type="gramEnd"/>
          </w:p>
        </w:tc>
        <w:tc>
          <w:tcPr>
            <w:tcW w:w="536" w:type="dxa"/>
            <w:vAlign w:val="center"/>
          </w:tcPr>
          <w:p w14:paraId="52E9464C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8</w:t>
            </w:r>
          </w:p>
        </w:tc>
        <w:tc>
          <w:tcPr>
            <w:tcW w:w="1640" w:type="dxa"/>
            <w:vAlign w:val="center"/>
          </w:tcPr>
          <w:p w14:paraId="5A3AB2B7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　</w:t>
            </w:r>
          </w:p>
        </w:tc>
      </w:tr>
      <w:tr w:rsidR="0019657A" w14:paraId="776889A7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70F4308F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6</w:t>
            </w:r>
          </w:p>
        </w:tc>
        <w:tc>
          <w:tcPr>
            <w:tcW w:w="2356" w:type="dxa"/>
            <w:vAlign w:val="center"/>
          </w:tcPr>
          <w:p w14:paraId="62F7D083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电流表</w:t>
            </w:r>
          </w:p>
        </w:tc>
        <w:tc>
          <w:tcPr>
            <w:tcW w:w="2616" w:type="dxa"/>
            <w:vAlign w:val="center"/>
          </w:tcPr>
          <w:p w14:paraId="58072773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cs="宋体" w:hint="eastAsia"/>
                  <w:sz w:val="20"/>
                </w:rPr>
                <w:t>6L</w:t>
              </w:r>
            </w:smartTag>
            <w:r>
              <w:rPr>
                <w:rFonts w:ascii="宋体" w:cs="宋体" w:hint="eastAsia"/>
                <w:sz w:val="20"/>
              </w:rPr>
              <w:t>2-100/5</w:t>
            </w:r>
          </w:p>
        </w:tc>
        <w:tc>
          <w:tcPr>
            <w:tcW w:w="536" w:type="dxa"/>
            <w:vAlign w:val="center"/>
          </w:tcPr>
          <w:p w14:paraId="25815C44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proofErr w:type="gramStart"/>
            <w:r>
              <w:rPr>
                <w:rFonts w:ascii="宋体" w:cs="宋体" w:hint="eastAsia"/>
                <w:sz w:val="20"/>
              </w:rPr>
              <w:t>个</w:t>
            </w:r>
            <w:proofErr w:type="gramEnd"/>
          </w:p>
        </w:tc>
        <w:tc>
          <w:tcPr>
            <w:tcW w:w="536" w:type="dxa"/>
            <w:vAlign w:val="center"/>
          </w:tcPr>
          <w:p w14:paraId="6EBD6F59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3</w:t>
            </w:r>
          </w:p>
        </w:tc>
        <w:tc>
          <w:tcPr>
            <w:tcW w:w="1640" w:type="dxa"/>
            <w:vAlign w:val="center"/>
          </w:tcPr>
          <w:p w14:paraId="74659095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　</w:t>
            </w:r>
          </w:p>
        </w:tc>
      </w:tr>
      <w:tr w:rsidR="0019657A" w14:paraId="12065CD7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0075D0AB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7</w:t>
            </w:r>
          </w:p>
        </w:tc>
        <w:tc>
          <w:tcPr>
            <w:tcW w:w="2356" w:type="dxa"/>
            <w:vAlign w:val="center"/>
          </w:tcPr>
          <w:p w14:paraId="42D2F37B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电压表</w:t>
            </w:r>
          </w:p>
        </w:tc>
        <w:tc>
          <w:tcPr>
            <w:tcW w:w="2616" w:type="dxa"/>
            <w:vAlign w:val="center"/>
          </w:tcPr>
          <w:p w14:paraId="31D39AD7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cs="宋体" w:hint="eastAsia"/>
                  <w:sz w:val="20"/>
                </w:rPr>
                <w:t>6L</w:t>
              </w:r>
            </w:smartTag>
            <w:r>
              <w:rPr>
                <w:rFonts w:ascii="宋体" w:cs="宋体" w:hint="eastAsia"/>
                <w:sz w:val="20"/>
              </w:rPr>
              <w:t>2-450V</w:t>
            </w:r>
          </w:p>
        </w:tc>
        <w:tc>
          <w:tcPr>
            <w:tcW w:w="536" w:type="dxa"/>
            <w:vAlign w:val="center"/>
          </w:tcPr>
          <w:p w14:paraId="1DE7F14A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proofErr w:type="gramStart"/>
            <w:r>
              <w:rPr>
                <w:rFonts w:ascii="宋体" w:cs="宋体" w:hint="eastAsia"/>
                <w:sz w:val="20"/>
              </w:rPr>
              <w:t>个</w:t>
            </w:r>
            <w:proofErr w:type="gramEnd"/>
          </w:p>
        </w:tc>
        <w:tc>
          <w:tcPr>
            <w:tcW w:w="536" w:type="dxa"/>
            <w:vAlign w:val="center"/>
          </w:tcPr>
          <w:p w14:paraId="66206CC9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</w:t>
            </w:r>
          </w:p>
        </w:tc>
        <w:tc>
          <w:tcPr>
            <w:tcW w:w="1640" w:type="dxa"/>
            <w:vAlign w:val="center"/>
          </w:tcPr>
          <w:p w14:paraId="04FA511C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　</w:t>
            </w:r>
          </w:p>
        </w:tc>
      </w:tr>
      <w:tr w:rsidR="0019657A" w14:paraId="114A0CA5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19246A64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8</w:t>
            </w:r>
          </w:p>
        </w:tc>
        <w:tc>
          <w:tcPr>
            <w:tcW w:w="2356" w:type="dxa"/>
            <w:vAlign w:val="center"/>
          </w:tcPr>
          <w:p w14:paraId="25124058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电流互感器</w:t>
            </w:r>
          </w:p>
        </w:tc>
        <w:tc>
          <w:tcPr>
            <w:tcW w:w="2616" w:type="dxa"/>
            <w:vAlign w:val="center"/>
          </w:tcPr>
          <w:p w14:paraId="483B246B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BH0.66 100/5 </w:t>
            </w:r>
          </w:p>
        </w:tc>
        <w:tc>
          <w:tcPr>
            <w:tcW w:w="536" w:type="dxa"/>
            <w:vAlign w:val="center"/>
          </w:tcPr>
          <w:p w14:paraId="1FF0FC68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proofErr w:type="gramStart"/>
            <w:r>
              <w:rPr>
                <w:rFonts w:ascii="宋体" w:cs="宋体" w:hint="eastAsia"/>
                <w:sz w:val="20"/>
              </w:rPr>
              <w:t>个</w:t>
            </w:r>
            <w:proofErr w:type="gramEnd"/>
          </w:p>
        </w:tc>
        <w:tc>
          <w:tcPr>
            <w:tcW w:w="536" w:type="dxa"/>
            <w:vAlign w:val="center"/>
          </w:tcPr>
          <w:p w14:paraId="7B0FEBF5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3</w:t>
            </w:r>
          </w:p>
        </w:tc>
        <w:tc>
          <w:tcPr>
            <w:tcW w:w="1640" w:type="dxa"/>
            <w:vAlign w:val="center"/>
          </w:tcPr>
          <w:p w14:paraId="2CDC0F77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　</w:t>
            </w:r>
          </w:p>
        </w:tc>
      </w:tr>
      <w:tr w:rsidR="0019657A" w14:paraId="350556E0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60D3C332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9</w:t>
            </w:r>
          </w:p>
        </w:tc>
        <w:tc>
          <w:tcPr>
            <w:tcW w:w="2356" w:type="dxa"/>
            <w:vAlign w:val="center"/>
          </w:tcPr>
          <w:p w14:paraId="36F44A47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功率补偿控制器</w:t>
            </w:r>
          </w:p>
        </w:tc>
        <w:tc>
          <w:tcPr>
            <w:tcW w:w="2616" w:type="dxa"/>
            <w:vAlign w:val="center"/>
          </w:tcPr>
          <w:p w14:paraId="54D25BF6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NKW-8</w:t>
            </w:r>
          </w:p>
        </w:tc>
        <w:tc>
          <w:tcPr>
            <w:tcW w:w="536" w:type="dxa"/>
            <w:vAlign w:val="center"/>
          </w:tcPr>
          <w:p w14:paraId="251EC1DD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proofErr w:type="gramStart"/>
            <w:r>
              <w:rPr>
                <w:rFonts w:ascii="宋体" w:cs="宋体" w:hint="eastAsia"/>
                <w:sz w:val="20"/>
              </w:rPr>
              <w:t>个</w:t>
            </w:r>
            <w:proofErr w:type="gramEnd"/>
          </w:p>
        </w:tc>
        <w:tc>
          <w:tcPr>
            <w:tcW w:w="536" w:type="dxa"/>
            <w:vAlign w:val="center"/>
          </w:tcPr>
          <w:p w14:paraId="27FFF86E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</w:t>
            </w:r>
          </w:p>
        </w:tc>
        <w:tc>
          <w:tcPr>
            <w:tcW w:w="1640" w:type="dxa"/>
            <w:vAlign w:val="center"/>
          </w:tcPr>
          <w:p w14:paraId="21EA4FD5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　</w:t>
            </w:r>
          </w:p>
        </w:tc>
      </w:tr>
      <w:tr w:rsidR="0019657A" w14:paraId="7D3F9B16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28E2A791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10</w:t>
            </w:r>
          </w:p>
        </w:tc>
        <w:tc>
          <w:tcPr>
            <w:tcW w:w="2356" w:type="dxa"/>
            <w:vAlign w:val="center"/>
          </w:tcPr>
          <w:p w14:paraId="1A433780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功率补偿转换开关</w:t>
            </w:r>
          </w:p>
        </w:tc>
        <w:tc>
          <w:tcPr>
            <w:tcW w:w="2616" w:type="dxa"/>
            <w:vAlign w:val="center"/>
          </w:tcPr>
          <w:p w14:paraId="1FB4EA77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UK-2.5</w:t>
            </w:r>
          </w:p>
        </w:tc>
        <w:tc>
          <w:tcPr>
            <w:tcW w:w="536" w:type="dxa"/>
            <w:vAlign w:val="center"/>
          </w:tcPr>
          <w:p w14:paraId="7A939D36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片</w:t>
            </w:r>
          </w:p>
        </w:tc>
        <w:tc>
          <w:tcPr>
            <w:tcW w:w="536" w:type="dxa"/>
            <w:vAlign w:val="center"/>
          </w:tcPr>
          <w:p w14:paraId="0C03137C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20</w:t>
            </w:r>
          </w:p>
        </w:tc>
        <w:tc>
          <w:tcPr>
            <w:tcW w:w="1640" w:type="dxa"/>
            <w:vAlign w:val="center"/>
          </w:tcPr>
          <w:p w14:paraId="6D0F410E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手自动切换</w:t>
            </w:r>
          </w:p>
        </w:tc>
      </w:tr>
      <w:tr w:rsidR="0019657A" w14:paraId="2197074C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0C2D9581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11</w:t>
            </w:r>
          </w:p>
        </w:tc>
        <w:tc>
          <w:tcPr>
            <w:tcW w:w="2356" w:type="dxa"/>
            <w:vAlign w:val="center"/>
          </w:tcPr>
          <w:p w14:paraId="4BCD28BD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信号灯</w:t>
            </w:r>
          </w:p>
        </w:tc>
        <w:tc>
          <w:tcPr>
            <w:tcW w:w="2616" w:type="dxa"/>
            <w:vAlign w:val="center"/>
          </w:tcPr>
          <w:p w14:paraId="18A0C151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ND16-22/220V</w:t>
            </w:r>
          </w:p>
        </w:tc>
        <w:tc>
          <w:tcPr>
            <w:tcW w:w="536" w:type="dxa"/>
            <w:vAlign w:val="center"/>
          </w:tcPr>
          <w:p w14:paraId="6A24EE0E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套</w:t>
            </w:r>
          </w:p>
        </w:tc>
        <w:tc>
          <w:tcPr>
            <w:tcW w:w="536" w:type="dxa"/>
            <w:vAlign w:val="center"/>
          </w:tcPr>
          <w:p w14:paraId="25CD80AE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8</w:t>
            </w:r>
          </w:p>
        </w:tc>
        <w:tc>
          <w:tcPr>
            <w:tcW w:w="1640" w:type="dxa"/>
            <w:vAlign w:val="center"/>
          </w:tcPr>
          <w:p w14:paraId="57CE54C6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红色</w:t>
            </w:r>
          </w:p>
        </w:tc>
      </w:tr>
      <w:tr w:rsidR="0019657A" w14:paraId="79D27B1A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39FFC082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12</w:t>
            </w:r>
          </w:p>
        </w:tc>
        <w:tc>
          <w:tcPr>
            <w:tcW w:w="2356" w:type="dxa"/>
            <w:vAlign w:val="center"/>
          </w:tcPr>
          <w:p w14:paraId="23890329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电流互感器</w:t>
            </w:r>
          </w:p>
        </w:tc>
        <w:tc>
          <w:tcPr>
            <w:tcW w:w="2616" w:type="dxa"/>
            <w:vAlign w:val="center"/>
          </w:tcPr>
          <w:p w14:paraId="5A4AFDC1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BH0.66 100/5 </w:t>
            </w:r>
          </w:p>
        </w:tc>
        <w:tc>
          <w:tcPr>
            <w:tcW w:w="536" w:type="dxa"/>
            <w:vAlign w:val="center"/>
          </w:tcPr>
          <w:p w14:paraId="09F5C85B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proofErr w:type="gramStart"/>
            <w:r>
              <w:rPr>
                <w:rFonts w:ascii="宋体" w:cs="宋体" w:hint="eastAsia"/>
                <w:sz w:val="20"/>
              </w:rPr>
              <w:t>个</w:t>
            </w:r>
            <w:proofErr w:type="gramEnd"/>
          </w:p>
        </w:tc>
        <w:tc>
          <w:tcPr>
            <w:tcW w:w="536" w:type="dxa"/>
            <w:vAlign w:val="center"/>
          </w:tcPr>
          <w:p w14:paraId="35140C79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3</w:t>
            </w:r>
          </w:p>
        </w:tc>
        <w:tc>
          <w:tcPr>
            <w:tcW w:w="1640" w:type="dxa"/>
            <w:vAlign w:val="center"/>
          </w:tcPr>
          <w:p w14:paraId="5D2F4763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　</w:t>
            </w:r>
          </w:p>
        </w:tc>
      </w:tr>
      <w:tr w:rsidR="0019657A" w14:paraId="6E250BCF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1AC981FE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13</w:t>
            </w:r>
          </w:p>
        </w:tc>
        <w:tc>
          <w:tcPr>
            <w:tcW w:w="2356" w:type="dxa"/>
            <w:vAlign w:val="center"/>
          </w:tcPr>
          <w:p w14:paraId="3F8CB654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铝排</w:t>
            </w:r>
          </w:p>
        </w:tc>
        <w:tc>
          <w:tcPr>
            <w:tcW w:w="2616" w:type="dxa"/>
            <w:vAlign w:val="center"/>
          </w:tcPr>
          <w:p w14:paraId="143B922E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　</w:t>
            </w:r>
          </w:p>
        </w:tc>
        <w:tc>
          <w:tcPr>
            <w:tcW w:w="536" w:type="dxa"/>
            <w:vAlign w:val="center"/>
          </w:tcPr>
          <w:p w14:paraId="4C63A422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套</w:t>
            </w:r>
          </w:p>
        </w:tc>
        <w:tc>
          <w:tcPr>
            <w:tcW w:w="536" w:type="dxa"/>
            <w:vAlign w:val="center"/>
          </w:tcPr>
          <w:p w14:paraId="259C99C0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</w:t>
            </w:r>
          </w:p>
        </w:tc>
        <w:tc>
          <w:tcPr>
            <w:tcW w:w="1640" w:type="dxa"/>
            <w:vAlign w:val="center"/>
          </w:tcPr>
          <w:p w14:paraId="03C315B9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　</w:t>
            </w:r>
          </w:p>
        </w:tc>
      </w:tr>
      <w:tr w:rsidR="0019657A" w14:paraId="2491AD98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1E42E77B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16</w:t>
            </w:r>
          </w:p>
        </w:tc>
        <w:tc>
          <w:tcPr>
            <w:tcW w:w="2356" w:type="dxa"/>
            <w:vAlign w:val="center"/>
          </w:tcPr>
          <w:p w14:paraId="07B72717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电线及辅助材料</w:t>
            </w:r>
          </w:p>
        </w:tc>
        <w:tc>
          <w:tcPr>
            <w:tcW w:w="2616" w:type="dxa"/>
            <w:vAlign w:val="center"/>
          </w:tcPr>
          <w:p w14:paraId="186342D3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　</w:t>
            </w:r>
          </w:p>
        </w:tc>
        <w:tc>
          <w:tcPr>
            <w:tcW w:w="536" w:type="dxa"/>
            <w:vAlign w:val="center"/>
          </w:tcPr>
          <w:p w14:paraId="3307453C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套</w:t>
            </w:r>
          </w:p>
        </w:tc>
        <w:tc>
          <w:tcPr>
            <w:tcW w:w="536" w:type="dxa"/>
            <w:vAlign w:val="center"/>
          </w:tcPr>
          <w:p w14:paraId="38F7EB8F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</w:t>
            </w:r>
          </w:p>
        </w:tc>
        <w:tc>
          <w:tcPr>
            <w:tcW w:w="1640" w:type="dxa"/>
            <w:vAlign w:val="center"/>
          </w:tcPr>
          <w:p w14:paraId="1A14A1D8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　</w:t>
            </w:r>
          </w:p>
        </w:tc>
      </w:tr>
      <w:tr w:rsidR="0019657A" w14:paraId="11B3A02B" w14:textId="77777777" w:rsidTr="00235D36">
        <w:trPr>
          <w:trHeight w:val="379"/>
          <w:jc w:val="center"/>
        </w:trPr>
        <w:tc>
          <w:tcPr>
            <w:tcW w:w="8220" w:type="dxa"/>
            <w:gridSpan w:val="6"/>
            <w:vAlign w:val="bottom"/>
          </w:tcPr>
          <w:p w14:paraId="03BD56B2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出线柜</w:t>
            </w:r>
          </w:p>
        </w:tc>
      </w:tr>
      <w:tr w:rsidR="0019657A" w14:paraId="7C207F48" w14:textId="77777777" w:rsidTr="00235D36">
        <w:trPr>
          <w:trHeight w:val="289"/>
          <w:jc w:val="center"/>
        </w:trPr>
        <w:tc>
          <w:tcPr>
            <w:tcW w:w="536" w:type="dxa"/>
            <w:shd w:val="clear" w:color="000000" w:fill="808080"/>
            <w:vAlign w:val="center"/>
          </w:tcPr>
          <w:p w14:paraId="33143942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b/>
                <w:bCs/>
                <w:sz w:val="20"/>
              </w:rPr>
            </w:pPr>
            <w:r>
              <w:rPr>
                <w:rFonts w:ascii="宋体" w:cs="宋体" w:hint="eastAsia"/>
                <w:b/>
                <w:bCs/>
                <w:sz w:val="20"/>
              </w:rPr>
              <w:t>序号</w:t>
            </w:r>
          </w:p>
        </w:tc>
        <w:tc>
          <w:tcPr>
            <w:tcW w:w="2356" w:type="dxa"/>
            <w:shd w:val="clear" w:color="000000" w:fill="808080"/>
            <w:vAlign w:val="center"/>
          </w:tcPr>
          <w:p w14:paraId="29E57630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b/>
                <w:bCs/>
                <w:sz w:val="20"/>
              </w:rPr>
            </w:pPr>
            <w:r>
              <w:rPr>
                <w:rFonts w:ascii="宋体" w:cs="宋体" w:hint="eastAsia"/>
                <w:b/>
                <w:bCs/>
                <w:sz w:val="20"/>
              </w:rPr>
              <w:t>组件名称</w:t>
            </w:r>
          </w:p>
        </w:tc>
        <w:tc>
          <w:tcPr>
            <w:tcW w:w="2616" w:type="dxa"/>
            <w:shd w:val="clear" w:color="000000" w:fill="808080"/>
            <w:vAlign w:val="center"/>
          </w:tcPr>
          <w:p w14:paraId="62F3E7C7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b/>
                <w:bCs/>
                <w:sz w:val="20"/>
              </w:rPr>
            </w:pPr>
            <w:r>
              <w:rPr>
                <w:rFonts w:ascii="宋体" w:cs="宋体" w:hint="eastAsia"/>
                <w:b/>
                <w:bCs/>
                <w:sz w:val="20"/>
              </w:rPr>
              <w:t>规格型号</w:t>
            </w:r>
          </w:p>
        </w:tc>
        <w:tc>
          <w:tcPr>
            <w:tcW w:w="536" w:type="dxa"/>
            <w:shd w:val="clear" w:color="000000" w:fill="808080"/>
            <w:vAlign w:val="center"/>
          </w:tcPr>
          <w:p w14:paraId="420F9D0D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b/>
                <w:bCs/>
                <w:sz w:val="20"/>
              </w:rPr>
            </w:pPr>
            <w:r>
              <w:rPr>
                <w:rFonts w:ascii="宋体" w:cs="宋体" w:hint="eastAsia"/>
                <w:b/>
                <w:bCs/>
                <w:sz w:val="20"/>
              </w:rPr>
              <w:t>单位</w:t>
            </w:r>
          </w:p>
        </w:tc>
        <w:tc>
          <w:tcPr>
            <w:tcW w:w="536" w:type="dxa"/>
            <w:shd w:val="clear" w:color="000000" w:fill="808080"/>
            <w:vAlign w:val="center"/>
          </w:tcPr>
          <w:p w14:paraId="6C08DACE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b/>
                <w:bCs/>
                <w:sz w:val="20"/>
              </w:rPr>
            </w:pPr>
            <w:r>
              <w:rPr>
                <w:rFonts w:ascii="宋体" w:cs="宋体" w:hint="eastAsia"/>
                <w:b/>
                <w:bCs/>
                <w:sz w:val="20"/>
              </w:rPr>
              <w:t>数量</w:t>
            </w:r>
          </w:p>
        </w:tc>
        <w:tc>
          <w:tcPr>
            <w:tcW w:w="1640" w:type="dxa"/>
            <w:shd w:val="clear" w:color="000000" w:fill="808080"/>
            <w:vAlign w:val="center"/>
          </w:tcPr>
          <w:p w14:paraId="2ABEFDEF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b/>
                <w:bCs/>
                <w:sz w:val="20"/>
              </w:rPr>
            </w:pPr>
            <w:r>
              <w:rPr>
                <w:rFonts w:ascii="宋体" w:cs="宋体" w:hint="eastAsia"/>
                <w:b/>
                <w:bCs/>
                <w:sz w:val="20"/>
              </w:rPr>
              <w:t>备 注</w:t>
            </w:r>
          </w:p>
        </w:tc>
      </w:tr>
      <w:tr w:rsidR="0019657A" w14:paraId="75528B14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05BFD59C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</w:t>
            </w:r>
          </w:p>
        </w:tc>
        <w:tc>
          <w:tcPr>
            <w:tcW w:w="2356" w:type="dxa"/>
            <w:vAlign w:val="center"/>
          </w:tcPr>
          <w:p w14:paraId="2B727D3E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壳体</w:t>
            </w:r>
          </w:p>
        </w:tc>
        <w:tc>
          <w:tcPr>
            <w:tcW w:w="2616" w:type="dxa"/>
            <w:vAlign w:val="center"/>
          </w:tcPr>
          <w:p w14:paraId="623B7682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GCK 2000*1000*800</w:t>
            </w:r>
          </w:p>
        </w:tc>
        <w:tc>
          <w:tcPr>
            <w:tcW w:w="536" w:type="dxa"/>
            <w:vAlign w:val="center"/>
          </w:tcPr>
          <w:p w14:paraId="1E3E41E7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台</w:t>
            </w:r>
          </w:p>
        </w:tc>
        <w:tc>
          <w:tcPr>
            <w:tcW w:w="536" w:type="dxa"/>
            <w:vAlign w:val="center"/>
          </w:tcPr>
          <w:p w14:paraId="55730B3D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</w:t>
            </w:r>
          </w:p>
        </w:tc>
        <w:tc>
          <w:tcPr>
            <w:tcW w:w="1640" w:type="dxa"/>
            <w:vAlign w:val="center"/>
          </w:tcPr>
          <w:p w14:paraId="39831893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　</w:t>
            </w:r>
          </w:p>
        </w:tc>
      </w:tr>
      <w:tr w:rsidR="0019657A" w14:paraId="6875514C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7AAE69A2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2</w:t>
            </w:r>
          </w:p>
        </w:tc>
        <w:tc>
          <w:tcPr>
            <w:tcW w:w="2356" w:type="dxa"/>
            <w:vAlign w:val="center"/>
          </w:tcPr>
          <w:p w14:paraId="1017774C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塑壳断路器</w:t>
            </w:r>
          </w:p>
        </w:tc>
        <w:tc>
          <w:tcPr>
            <w:tcW w:w="2616" w:type="dxa"/>
            <w:vAlign w:val="center"/>
          </w:tcPr>
          <w:p w14:paraId="6F48536E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智能塑壳断路器</w:t>
            </w:r>
          </w:p>
        </w:tc>
        <w:tc>
          <w:tcPr>
            <w:tcW w:w="536" w:type="dxa"/>
            <w:vAlign w:val="center"/>
          </w:tcPr>
          <w:p w14:paraId="44B5A556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proofErr w:type="gramStart"/>
            <w:r>
              <w:rPr>
                <w:rFonts w:ascii="宋体" w:cs="宋体" w:hint="eastAsia"/>
                <w:sz w:val="20"/>
              </w:rPr>
              <w:t>个</w:t>
            </w:r>
            <w:proofErr w:type="gramEnd"/>
          </w:p>
        </w:tc>
        <w:tc>
          <w:tcPr>
            <w:tcW w:w="536" w:type="dxa"/>
            <w:vAlign w:val="center"/>
          </w:tcPr>
          <w:p w14:paraId="0794B02F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6</w:t>
            </w:r>
          </w:p>
        </w:tc>
        <w:tc>
          <w:tcPr>
            <w:tcW w:w="1640" w:type="dxa"/>
            <w:vAlign w:val="center"/>
          </w:tcPr>
          <w:p w14:paraId="6E37A9AD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　</w:t>
            </w:r>
          </w:p>
        </w:tc>
      </w:tr>
      <w:tr w:rsidR="0019657A" w14:paraId="47D9EA65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77BCCFC2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3</w:t>
            </w:r>
          </w:p>
        </w:tc>
        <w:tc>
          <w:tcPr>
            <w:tcW w:w="2356" w:type="dxa"/>
            <w:vAlign w:val="center"/>
          </w:tcPr>
          <w:p w14:paraId="217B4F0C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接触器</w:t>
            </w:r>
          </w:p>
        </w:tc>
        <w:tc>
          <w:tcPr>
            <w:tcW w:w="2616" w:type="dxa"/>
            <w:vAlign w:val="center"/>
          </w:tcPr>
          <w:p w14:paraId="129445B8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CJX2-1810</w:t>
            </w:r>
          </w:p>
        </w:tc>
        <w:tc>
          <w:tcPr>
            <w:tcW w:w="536" w:type="dxa"/>
            <w:vAlign w:val="center"/>
          </w:tcPr>
          <w:p w14:paraId="5D436CD3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proofErr w:type="gramStart"/>
            <w:r>
              <w:rPr>
                <w:rFonts w:ascii="宋体" w:cs="宋体" w:hint="eastAsia"/>
                <w:sz w:val="20"/>
              </w:rPr>
              <w:t>个</w:t>
            </w:r>
            <w:proofErr w:type="gramEnd"/>
          </w:p>
        </w:tc>
        <w:tc>
          <w:tcPr>
            <w:tcW w:w="536" w:type="dxa"/>
            <w:vAlign w:val="center"/>
          </w:tcPr>
          <w:p w14:paraId="7EB2B157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5</w:t>
            </w:r>
          </w:p>
        </w:tc>
        <w:tc>
          <w:tcPr>
            <w:tcW w:w="1640" w:type="dxa"/>
            <w:vAlign w:val="center"/>
          </w:tcPr>
          <w:p w14:paraId="284A5CE1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控制电压220V</w:t>
            </w:r>
          </w:p>
        </w:tc>
      </w:tr>
      <w:tr w:rsidR="0019657A" w14:paraId="7265BA3B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0E02098C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4</w:t>
            </w:r>
          </w:p>
        </w:tc>
        <w:tc>
          <w:tcPr>
            <w:tcW w:w="2356" w:type="dxa"/>
            <w:vAlign w:val="center"/>
          </w:tcPr>
          <w:p w14:paraId="7F350610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按钮</w:t>
            </w:r>
          </w:p>
        </w:tc>
        <w:tc>
          <w:tcPr>
            <w:tcW w:w="2616" w:type="dxa"/>
            <w:vAlign w:val="center"/>
          </w:tcPr>
          <w:p w14:paraId="30369B95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NP2-BA</w:t>
            </w:r>
          </w:p>
        </w:tc>
        <w:tc>
          <w:tcPr>
            <w:tcW w:w="536" w:type="dxa"/>
            <w:vAlign w:val="center"/>
          </w:tcPr>
          <w:p w14:paraId="39FB8210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proofErr w:type="gramStart"/>
            <w:r>
              <w:rPr>
                <w:rFonts w:ascii="宋体" w:cs="宋体" w:hint="eastAsia"/>
                <w:sz w:val="20"/>
              </w:rPr>
              <w:t>个</w:t>
            </w:r>
            <w:proofErr w:type="gramEnd"/>
          </w:p>
        </w:tc>
        <w:tc>
          <w:tcPr>
            <w:tcW w:w="536" w:type="dxa"/>
            <w:vAlign w:val="center"/>
          </w:tcPr>
          <w:p w14:paraId="00B97EFA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10</w:t>
            </w:r>
          </w:p>
        </w:tc>
        <w:tc>
          <w:tcPr>
            <w:tcW w:w="1640" w:type="dxa"/>
            <w:vAlign w:val="center"/>
          </w:tcPr>
          <w:p w14:paraId="6748E428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红绿各5个</w:t>
            </w:r>
          </w:p>
        </w:tc>
      </w:tr>
      <w:tr w:rsidR="0019657A" w14:paraId="50B370AE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43A65DB9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5</w:t>
            </w:r>
          </w:p>
        </w:tc>
        <w:tc>
          <w:tcPr>
            <w:tcW w:w="2356" w:type="dxa"/>
            <w:vAlign w:val="center"/>
          </w:tcPr>
          <w:p w14:paraId="60665873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信号灯</w:t>
            </w:r>
          </w:p>
        </w:tc>
        <w:tc>
          <w:tcPr>
            <w:tcW w:w="2616" w:type="dxa"/>
            <w:vAlign w:val="center"/>
          </w:tcPr>
          <w:p w14:paraId="515C103D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ND16-22/220V</w:t>
            </w:r>
          </w:p>
        </w:tc>
        <w:tc>
          <w:tcPr>
            <w:tcW w:w="536" w:type="dxa"/>
            <w:vAlign w:val="center"/>
          </w:tcPr>
          <w:p w14:paraId="53E7D38B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套</w:t>
            </w:r>
          </w:p>
        </w:tc>
        <w:tc>
          <w:tcPr>
            <w:tcW w:w="536" w:type="dxa"/>
            <w:vAlign w:val="center"/>
          </w:tcPr>
          <w:p w14:paraId="7FAB5E19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11</w:t>
            </w:r>
          </w:p>
        </w:tc>
        <w:tc>
          <w:tcPr>
            <w:tcW w:w="1640" w:type="dxa"/>
            <w:vAlign w:val="center"/>
          </w:tcPr>
          <w:p w14:paraId="6C45E6C8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红6绿5</w:t>
            </w:r>
          </w:p>
        </w:tc>
      </w:tr>
      <w:tr w:rsidR="0019657A" w14:paraId="3A3CFBD5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0EF69DF4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6</w:t>
            </w:r>
          </w:p>
        </w:tc>
        <w:tc>
          <w:tcPr>
            <w:tcW w:w="2356" w:type="dxa"/>
            <w:vAlign w:val="center"/>
          </w:tcPr>
          <w:p w14:paraId="26164BD8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熔断器</w:t>
            </w:r>
          </w:p>
        </w:tc>
        <w:tc>
          <w:tcPr>
            <w:tcW w:w="2616" w:type="dxa"/>
            <w:vAlign w:val="center"/>
          </w:tcPr>
          <w:p w14:paraId="40686BC5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RT28-32/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cs="宋体" w:hint="eastAsia"/>
                  <w:sz w:val="20"/>
                </w:rPr>
                <w:t>3A</w:t>
              </w:r>
            </w:smartTag>
          </w:p>
        </w:tc>
        <w:tc>
          <w:tcPr>
            <w:tcW w:w="536" w:type="dxa"/>
            <w:vAlign w:val="center"/>
          </w:tcPr>
          <w:p w14:paraId="00FB374B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套</w:t>
            </w:r>
          </w:p>
        </w:tc>
        <w:tc>
          <w:tcPr>
            <w:tcW w:w="536" w:type="dxa"/>
            <w:vAlign w:val="center"/>
          </w:tcPr>
          <w:p w14:paraId="4084D9BD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6</w:t>
            </w:r>
          </w:p>
        </w:tc>
        <w:tc>
          <w:tcPr>
            <w:tcW w:w="1640" w:type="dxa"/>
            <w:vAlign w:val="center"/>
          </w:tcPr>
          <w:p w14:paraId="43A208EB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　</w:t>
            </w:r>
          </w:p>
        </w:tc>
      </w:tr>
      <w:tr w:rsidR="0019657A" w14:paraId="528CA0CC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5095F9C3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7</w:t>
            </w:r>
          </w:p>
        </w:tc>
        <w:tc>
          <w:tcPr>
            <w:tcW w:w="2356" w:type="dxa"/>
            <w:vAlign w:val="center"/>
          </w:tcPr>
          <w:p w14:paraId="249B9073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电流表</w:t>
            </w:r>
          </w:p>
        </w:tc>
        <w:tc>
          <w:tcPr>
            <w:tcW w:w="2616" w:type="dxa"/>
            <w:vAlign w:val="center"/>
          </w:tcPr>
          <w:p w14:paraId="7F0140C0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99T1 50/5</w:t>
            </w:r>
          </w:p>
        </w:tc>
        <w:tc>
          <w:tcPr>
            <w:tcW w:w="536" w:type="dxa"/>
            <w:vAlign w:val="center"/>
          </w:tcPr>
          <w:p w14:paraId="6E1DEFB2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proofErr w:type="gramStart"/>
            <w:r>
              <w:rPr>
                <w:rFonts w:ascii="宋体" w:cs="宋体" w:hint="eastAsia"/>
                <w:sz w:val="20"/>
              </w:rPr>
              <w:t>个</w:t>
            </w:r>
            <w:proofErr w:type="gramEnd"/>
          </w:p>
        </w:tc>
        <w:tc>
          <w:tcPr>
            <w:tcW w:w="536" w:type="dxa"/>
            <w:vAlign w:val="center"/>
          </w:tcPr>
          <w:p w14:paraId="0D8179E0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6</w:t>
            </w:r>
          </w:p>
        </w:tc>
        <w:tc>
          <w:tcPr>
            <w:tcW w:w="1640" w:type="dxa"/>
            <w:vAlign w:val="center"/>
          </w:tcPr>
          <w:p w14:paraId="3B2D43BE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　</w:t>
            </w:r>
          </w:p>
        </w:tc>
      </w:tr>
      <w:tr w:rsidR="0019657A" w14:paraId="6448E41D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7801849A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8</w:t>
            </w:r>
          </w:p>
        </w:tc>
        <w:tc>
          <w:tcPr>
            <w:tcW w:w="2356" w:type="dxa"/>
            <w:vAlign w:val="center"/>
          </w:tcPr>
          <w:p w14:paraId="6D49079F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铝排</w:t>
            </w:r>
          </w:p>
        </w:tc>
        <w:tc>
          <w:tcPr>
            <w:tcW w:w="2616" w:type="dxa"/>
            <w:vAlign w:val="center"/>
          </w:tcPr>
          <w:p w14:paraId="25B64C62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　</w:t>
            </w:r>
          </w:p>
        </w:tc>
        <w:tc>
          <w:tcPr>
            <w:tcW w:w="536" w:type="dxa"/>
            <w:vAlign w:val="center"/>
          </w:tcPr>
          <w:p w14:paraId="5D9D1B8C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套</w:t>
            </w:r>
          </w:p>
        </w:tc>
        <w:tc>
          <w:tcPr>
            <w:tcW w:w="536" w:type="dxa"/>
            <w:vAlign w:val="center"/>
          </w:tcPr>
          <w:p w14:paraId="6F36C2CB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</w:t>
            </w:r>
          </w:p>
        </w:tc>
        <w:tc>
          <w:tcPr>
            <w:tcW w:w="1640" w:type="dxa"/>
            <w:vAlign w:val="center"/>
          </w:tcPr>
          <w:p w14:paraId="22DBC608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　</w:t>
            </w:r>
          </w:p>
        </w:tc>
      </w:tr>
      <w:tr w:rsidR="0019657A" w14:paraId="034FB14D" w14:textId="77777777" w:rsidTr="00235D36">
        <w:trPr>
          <w:trHeight w:val="289"/>
          <w:jc w:val="center"/>
        </w:trPr>
        <w:tc>
          <w:tcPr>
            <w:tcW w:w="536" w:type="dxa"/>
            <w:vAlign w:val="center"/>
          </w:tcPr>
          <w:p w14:paraId="5B642A1D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9</w:t>
            </w:r>
          </w:p>
        </w:tc>
        <w:tc>
          <w:tcPr>
            <w:tcW w:w="2356" w:type="dxa"/>
            <w:vAlign w:val="center"/>
          </w:tcPr>
          <w:p w14:paraId="2CB084DC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电线及辅助材料</w:t>
            </w:r>
          </w:p>
        </w:tc>
        <w:tc>
          <w:tcPr>
            <w:tcW w:w="2616" w:type="dxa"/>
            <w:vAlign w:val="center"/>
          </w:tcPr>
          <w:p w14:paraId="0AE5BC19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　</w:t>
            </w:r>
          </w:p>
        </w:tc>
        <w:tc>
          <w:tcPr>
            <w:tcW w:w="536" w:type="dxa"/>
            <w:vAlign w:val="center"/>
          </w:tcPr>
          <w:p w14:paraId="2A6DCC32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套</w:t>
            </w:r>
          </w:p>
        </w:tc>
        <w:tc>
          <w:tcPr>
            <w:tcW w:w="536" w:type="dxa"/>
            <w:vAlign w:val="center"/>
          </w:tcPr>
          <w:p w14:paraId="513F6E15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>1</w:t>
            </w:r>
          </w:p>
        </w:tc>
        <w:tc>
          <w:tcPr>
            <w:tcW w:w="1640" w:type="dxa"/>
            <w:vAlign w:val="center"/>
          </w:tcPr>
          <w:p w14:paraId="096F0641" w14:textId="77777777" w:rsidR="0019657A" w:rsidRDefault="0019657A" w:rsidP="00235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　</w:t>
            </w:r>
          </w:p>
        </w:tc>
      </w:tr>
    </w:tbl>
    <w:p w14:paraId="2351879A" w14:textId="77777777" w:rsidR="0019657A" w:rsidRDefault="0019657A" w:rsidP="0019657A"/>
    <w:p w14:paraId="09CBF45F" w14:textId="77777777" w:rsidR="0019657A" w:rsidRDefault="0019657A" w:rsidP="0019657A"/>
    <w:p w14:paraId="1633FF28" w14:textId="77777777" w:rsidR="002125DA" w:rsidRDefault="002125DA"/>
    <w:sectPr w:rsidR="002125DA">
      <w:pgSz w:w="11907" w:h="16839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F323F" w14:textId="77777777" w:rsidR="00EA7B55" w:rsidRDefault="00EA7B55" w:rsidP="0019657A">
      <w:pPr>
        <w:spacing w:line="240" w:lineRule="auto"/>
      </w:pPr>
      <w:r>
        <w:separator/>
      </w:r>
    </w:p>
  </w:endnote>
  <w:endnote w:type="continuationSeparator" w:id="0">
    <w:p w14:paraId="147DCCF8" w14:textId="77777777" w:rsidR="00EA7B55" w:rsidRDefault="00EA7B55" w:rsidP="001965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6F6C8" w14:textId="77777777" w:rsidR="00EA7B55" w:rsidRDefault="00EA7B55" w:rsidP="0019657A">
      <w:pPr>
        <w:spacing w:line="240" w:lineRule="auto"/>
      </w:pPr>
      <w:r>
        <w:separator/>
      </w:r>
    </w:p>
  </w:footnote>
  <w:footnote w:type="continuationSeparator" w:id="0">
    <w:p w14:paraId="19ABC20D" w14:textId="77777777" w:rsidR="00EA7B55" w:rsidRDefault="00EA7B55" w:rsidP="001965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multilevel"/>
    <w:tmpl w:val="00000000"/>
    <w:lvl w:ilvl="0">
      <w:start w:val="1"/>
      <w:numFmt w:val="decimal"/>
      <w:lvlText w:val="%1、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00000011"/>
    <w:multiLevelType w:val="multilevel"/>
    <w:tmpl w:val="00000011"/>
    <w:lvl w:ilvl="0">
      <w:start w:val="11"/>
      <w:numFmt w:val="decimal"/>
      <w:lvlText w:val="%1、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00000015"/>
    <w:multiLevelType w:val="multilevel"/>
    <w:tmpl w:val="00000015"/>
    <w:lvl w:ilvl="0">
      <w:start w:val="1"/>
      <w:numFmt w:val="decimalEnclosedParen"/>
      <w:lvlText w:val="%1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  <w:b w:val="0"/>
      </w:rPr>
    </w:lvl>
    <w:lvl w:ilvl="1">
      <w:start w:val="21"/>
      <w:numFmt w:val="decimal"/>
      <w:lvlText w:val="%2、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2">
      <w:start w:val="22"/>
      <w:numFmt w:val="decimal"/>
      <w:lvlText w:val="%3．"/>
      <w:lvlJc w:val="left"/>
      <w:pPr>
        <w:tabs>
          <w:tab w:val="num" w:pos="1665"/>
        </w:tabs>
        <w:ind w:left="166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num w:numId="1" w16cid:durableId="1885946325">
    <w:abstractNumId w:val="0"/>
  </w:num>
  <w:num w:numId="2" w16cid:durableId="1460302855">
    <w:abstractNumId w:val="1"/>
  </w:num>
  <w:num w:numId="3" w16cid:durableId="219823988">
    <w:abstractNumId w:val="3"/>
  </w:num>
  <w:num w:numId="4" w16cid:durableId="47850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F4903"/>
    <w:rsid w:val="0019657A"/>
    <w:rsid w:val="00201F6C"/>
    <w:rsid w:val="002125DA"/>
    <w:rsid w:val="00BC4962"/>
    <w:rsid w:val="00CF4903"/>
    <w:rsid w:val="00EA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5340669-DBEF-4105-A48A-46F43FFA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57A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BC4962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C4962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C4962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BC4962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a3">
    <w:name w:val="header"/>
    <w:basedOn w:val="a"/>
    <w:link w:val="a4"/>
    <w:uiPriority w:val="99"/>
    <w:unhideWhenUsed/>
    <w:rsid w:val="00196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65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65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65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iav.com.cn/uploads/allimg/160328/1-16032Q6060Mc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cp:lastModifiedBy>上海顶邦教育设备制造有限公司</cp:lastModifiedBy>
  <cp:revision>2</cp:revision>
  <dcterms:created xsi:type="dcterms:W3CDTF">2022-06-28T01:54:00Z</dcterms:created>
  <dcterms:modified xsi:type="dcterms:W3CDTF">2022-06-28T01:54:00Z</dcterms:modified>
</cp:coreProperties>
</file>